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895B" w14:textId="16F3D001" w:rsidR="00CB46CE" w:rsidRDefault="00CB46CE" w:rsidP="00C056E2">
      <w:pPr>
        <w:spacing w:after="0" w:line="240" w:lineRule="auto"/>
        <w:jc w:val="center"/>
        <w:rPr>
          <w:rFonts w:asciiTheme="majorHAnsi" w:hAnsiTheme="majorHAnsi" w:cstheme="majorHAnsi"/>
          <w:b/>
          <w:bCs/>
          <w:color w:val="A40052"/>
          <w:sz w:val="32"/>
          <w:szCs w:val="32"/>
          <w:lang w:val="tr-TR"/>
        </w:rPr>
      </w:pPr>
      <w:r>
        <w:rPr>
          <w:rFonts w:asciiTheme="majorHAnsi" w:hAnsiTheme="majorHAnsi" w:cstheme="majorHAnsi"/>
          <w:b/>
          <w:bCs/>
          <w:color w:val="A40052"/>
          <w:sz w:val="32"/>
          <w:szCs w:val="32"/>
          <w:lang w:val="tr-TR"/>
        </w:rPr>
        <w:t>İ</w:t>
      </w:r>
      <w:r w:rsidRPr="00CB46CE">
        <w:rPr>
          <w:rFonts w:asciiTheme="majorHAnsi" w:hAnsiTheme="majorHAnsi" w:cstheme="majorHAnsi"/>
          <w:b/>
          <w:bCs/>
          <w:color w:val="A40052"/>
          <w:sz w:val="32"/>
          <w:szCs w:val="32"/>
          <w:lang w:val="tr-TR"/>
        </w:rPr>
        <w:t xml:space="preserve">ş Fütüristi Ufuk Tarhan'la </w:t>
      </w:r>
      <w:r w:rsidR="003859FD">
        <w:rPr>
          <w:rFonts w:asciiTheme="majorHAnsi" w:hAnsiTheme="majorHAnsi" w:cstheme="majorHAnsi"/>
          <w:b/>
          <w:bCs/>
          <w:color w:val="A40052"/>
          <w:sz w:val="32"/>
          <w:szCs w:val="32"/>
          <w:lang w:val="tr-TR"/>
        </w:rPr>
        <w:t>“</w:t>
      </w:r>
      <w:r w:rsidRPr="00CB46CE">
        <w:rPr>
          <w:rFonts w:asciiTheme="majorHAnsi" w:hAnsiTheme="majorHAnsi" w:cstheme="majorHAnsi"/>
          <w:b/>
          <w:bCs/>
          <w:color w:val="A40052"/>
          <w:sz w:val="32"/>
          <w:szCs w:val="32"/>
          <w:lang w:val="tr-TR"/>
        </w:rPr>
        <w:t xml:space="preserve">Gelecek, </w:t>
      </w:r>
      <w:r w:rsidR="00D52D26">
        <w:rPr>
          <w:rFonts w:asciiTheme="majorHAnsi" w:hAnsiTheme="majorHAnsi" w:cstheme="majorHAnsi"/>
          <w:b/>
          <w:bCs/>
          <w:color w:val="A40052"/>
          <w:sz w:val="32"/>
          <w:szCs w:val="32"/>
          <w:lang w:val="tr-TR"/>
        </w:rPr>
        <w:t xml:space="preserve">Trendler, </w:t>
      </w:r>
      <w:r w:rsidRPr="00CB46CE">
        <w:rPr>
          <w:rFonts w:asciiTheme="majorHAnsi" w:hAnsiTheme="majorHAnsi" w:cstheme="majorHAnsi"/>
          <w:b/>
          <w:bCs/>
          <w:color w:val="A40052"/>
          <w:sz w:val="32"/>
          <w:szCs w:val="32"/>
          <w:lang w:val="tr-TR"/>
        </w:rPr>
        <w:t>D</w:t>
      </w:r>
      <w:r w:rsidR="00D52D26">
        <w:rPr>
          <w:rFonts w:asciiTheme="majorHAnsi" w:hAnsiTheme="majorHAnsi" w:cstheme="majorHAnsi"/>
          <w:b/>
          <w:bCs/>
          <w:color w:val="A40052"/>
          <w:sz w:val="32"/>
          <w:szCs w:val="32"/>
          <w:lang w:val="tr-TR"/>
        </w:rPr>
        <w:t>önü</w:t>
      </w:r>
      <w:r w:rsidRPr="00CB46CE">
        <w:rPr>
          <w:rFonts w:asciiTheme="majorHAnsi" w:hAnsiTheme="majorHAnsi" w:cstheme="majorHAnsi"/>
          <w:b/>
          <w:bCs/>
          <w:color w:val="A40052"/>
          <w:sz w:val="32"/>
          <w:szCs w:val="32"/>
          <w:lang w:val="tr-TR"/>
        </w:rPr>
        <w:t>şecekler, Kişisel Gelecek Planlaması Nedir, Nasıl Yapılır</w:t>
      </w:r>
      <w:r w:rsidR="003859FD">
        <w:rPr>
          <w:rFonts w:asciiTheme="majorHAnsi" w:hAnsiTheme="majorHAnsi" w:cstheme="majorHAnsi"/>
          <w:b/>
          <w:bCs/>
          <w:color w:val="A40052"/>
          <w:sz w:val="32"/>
          <w:szCs w:val="32"/>
          <w:lang w:val="tr-TR"/>
        </w:rPr>
        <w:t>?”</w:t>
      </w:r>
      <w:r>
        <w:rPr>
          <w:rFonts w:asciiTheme="majorHAnsi" w:hAnsiTheme="majorHAnsi" w:cstheme="majorHAnsi"/>
          <w:b/>
          <w:bCs/>
          <w:color w:val="A40052"/>
          <w:sz w:val="32"/>
          <w:szCs w:val="32"/>
          <w:lang w:val="tr-TR"/>
        </w:rPr>
        <w:t xml:space="preserve"> </w:t>
      </w:r>
      <w:proofErr w:type="spellStart"/>
      <w:r w:rsidRPr="00CB46CE">
        <w:rPr>
          <w:rFonts w:asciiTheme="majorHAnsi" w:hAnsiTheme="majorHAnsi" w:cstheme="majorHAnsi"/>
          <w:b/>
          <w:bCs/>
          <w:color w:val="A40052"/>
          <w:sz w:val="32"/>
          <w:szCs w:val="32"/>
          <w:lang w:val="tr-TR"/>
        </w:rPr>
        <w:t>Webinar</w:t>
      </w:r>
      <w:r>
        <w:rPr>
          <w:rFonts w:asciiTheme="majorHAnsi" w:hAnsiTheme="majorHAnsi" w:cstheme="majorHAnsi"/>
          <w:b/>
          <w:bCs/>
          <w:color w:val="A40052"/>
          <w:sz w:val="32"/>
          <w:szCs w:val="32"/>
          <w:lang w:val="tr-TR"/>
        </w:rPr>
        <w:t>’ına</w:t>
      </w:r>
      <w:proofErr w:type="spellEnd"/>
      <w:r>
        <w:rPr>
          <w:rFonts w:asciiTheme="majorHAnsi" w:hAnsiTheme="majorHAnsi" w:cstheme="majorHAnsi"/>
          <w:b/>
          <w:bCs/>
          <w:color w:val="A40052"/>
          <w:sz w:val="32"/>
          <w:szCs w:val="32"/>
          <w:lang w:val="tr-TR"/>
        </w:rPr>
        <w:t xml:space="preserve"> katılmak için </w:t>
      </w:r>
    </w:p>
    <w:p w14:paraId="4CB587D1" w14:textId="0D03BC46" w:rsidR="000B11ED" w:rsidRPr="00A75103" w:rsidRDefault="00CB46CE" w:rsidP="00C056E2">
      <w:pPr>
        <w:spacing w:after="0" w:line="240" w:lineRule="auto"/>
        <w:jc w:val="center"/>
        <w:rPr>
          <w:rFonts w:asciiTheme="majorHAnsi" w:hAnsiTheme="majorHAnsi" w:cstheme="majorHAnsi"/>
          <w:b/>
          <w:bCs/>
          <w:color w:val="548DD4" w:themeColor="text2" w:themeTint="99"/>
          <w:sz w:val="32"/>
          <w:szCs w:val="32"/>
          <w:lang w:val="tr-TR"/>
        </w:rPr>
      </w:pPr>
      <w:r>
        <w:rPr>
          <w:rFonts w:asciiTheme="majorHAnsi" w:hAnsiTheme="majorHAnsi" w:cstheme="majorHAnsi"/>
          <w:b/>
          <w:bCs/>
          <w:color w:val="548DD4" w:themeColor="text2" w:themeTint="99"/>
          <w:sz w:val="32"/>
          <w:szCs w:val="32"/>
          <w:lang w:val="tr-TR"/>
        </w:rPr>
        <w:t>Ön Kayıt</w:t>
      </w:r>
      <w:r w:rsidRPr="00A75103">
        <w:rPr>
          <w:rFonts w:asciiTheme="majorHAnsi" w:hAnsiTheme="majorHAnsi" w:cstheme="majorHAnsi"/>
          <w:b/>
          <w:bCs/>
          <w:color w:val="548DD4" w:themeColor="text2" w:themeTint="99"/>
          <w:sz w:val="32"/>
          <w:szCs w:val="32"/>
          <w:lang w:val="tr-TR"/>
        </w:rPr>
        <w:t xml:space="preserve"> Formu</w:t>
      </w:r>
    </w:p>
    <w:p w14:paraId="3A336382" w14:textId="77777777" w:rsidR="00512207" w:rsidRDefault="00512207" w:rsidP="00512207">
      <w:pPr>
        <w:pStyle w:val="p1"/>
        <w:spacing w:before="0" w:beforeAutospacing="0" w:after="0" w:afterAutospacing="0"/>
        <w:rPr>
          <w:rStyle w:val="s1"/>
          <w:color w:val="000000"/>
          <w:sz w:val="24"/>
          <w:szCs w:val="24"/>
        </w:rPr>
      </w:pPr>
    </w:p>
    <w:p w14:paraId="55820C6B" w14:textId="4A67F2C1" w:rsidR="006B23A3" w:rsidRPr="008233E2" w:rsidRDefault="008C4F11" w:rsidP="00E542F0">
      <w:pPr>
        <w:pStyle w:val="p1"/>
        <w:spacing w:before="0" w:beforeAutospacing="0" w:after="0" w:afterAutospacing="0"/>
        <w:rPr>
          <w:rStyle w:val="s1"/>
          <w:b/>
          <w:bCs/>
          <w:color w:val="000000"/>
          <w:sz w:val="24"/>
          <w:szCs w:val="24"/>
        </w:rPr>
      </w:pPr>
      <w:r w:rsidRPr="008233E2">
        <w:rPr>
          <w:rStyle w:val="s1"/>
          <w:b/>
          <w:bCs/>
          <w:color w:val="000000"/>
          <w:sz w:val="24"/>
          <w:szCs w:val="24"/>
        </w:rPr>
        <w:t xml:space="preserve">Merhaba. </w:t>
      </w:r>
      <w:r w:rsidR="00CB46CE" w:rsidRPr="008233E2">
        <w:rPr>
          <w:rStyle w:val="s1"/>
          <w:b/>
          <w:bCs/>
          <w:color w:val="000000"/>
          <w:sz w:val="24"/>
          <w:szCs w:val="24"/>
        </w:rPr>
        <w:t>İlginiz için teşekkür ederiz.</w:t>
      </w:r>
      <w:r w:rsidR="004C2E8E" w:rsidRPr="008233E2">
        <w:rPr>
          <w:rStyle w:val="s1"/>
          <w:b/>
          <w:bCs/>
          <w:color w:val="000000"/>
          <w:sz w:val="24"/>
          <w:szCs w:val="24"/>
        </w:rPr>
        <w:t xml:space="preserve"> </w:t>
      </w:r>
      <w:r w:rsidR="00C205C0" w:rsidRPr="008233E2">
        <w:rPr>
          <w:rStyle w:val="s1"/>
          <w:b/>
          <w:bCs/>
          <w:color w:val="000000"/>
          <w:sz w:val="24"/>
          <w:szCs w:val="24"/>
        </w:rPr>
        <w:t xml:space="preserve">Geleceğiniz için keyifli bir çalışma yapmak üzeresiniz. Şimdiden kutlarız! </w:t>
      </w:r>
      <w:proofErr w:type="spellStart"/>
      <w:r w:rsidR="00C205C0" w:rsidRPr="008233E2">
        <w:rPr>
          <w:rStyle w:val="s1"/>
          <w:b/>
          <w:bCs/>
          <w:color w:val="000000"/>
          <w:sz w:val="24"/>
          <w:szCs w:val="24"/>
        </w:rPr>
        <w:t>Webinar’dan</w:t>
      </w:r>
      <w:proofErr w:type="spellEnd"/>
      <w:r w:rsidR="00C205C0" w:rsidRPr="008233E2">
        <w:rPr>
          <w:rStyle w:val="s1"/>
          <w:b/>
          <w:bCs/>
          <w:color w:val="000000"/>
          <w:sz w:val="24"/>
          <w:szCs w:val="24"/>
        </w:rPr>
        <w:t xml:space="preserve"> sonra çok daha iyi hissedeceğinizden eminiz.</w:t>
      </w:r>
    </w:p>
    <w:p w14:paraId="706F2018" w14:textId="77777777" w:rsidR="00100516" w:rsidRDefault="00100516" w:rsidP="00E542F0">
      <w:pPr>
        <w:pStyle w:val="p1"/>
        <w:spacing w:before="0" w:beforeAutospacing="0" w:after="0" w:afterAutospacing="0"/>
        <w:rPr>
          <w:rStyle w:val="s1"/>
          <w:b/>
          <w:bCs/>
          <w:color w:val="000000"/>
          <w:sz w:val="22"/>
          <w:szCs w:val="22"/>
        </w:rPr>
      </w:pPr>
    </w:p>
    <w:p w14:paraId="14DBF332" w14:textId="66A8C4D6" w:rsidR="00100516" w:rsidRPr="0008054F" w:rsidRDefault="00100516" w:rsidP="00E542F0">
      <w:pPr>
        <w:pStyle w:val="p1"/>
        <w:spacing w:before="0" w:beforeAutospacing="0" w:after="0" w:afterAutospacing="0"/>
        <w:rPr>
          <w:rStyle w:val="s1"/>
          <w:b/>
          <w:bCs/>
          <w:color w:val="000000"/>
          <w:sz w:val="24"/>
          <w:szCs w:val="24"/>
        </w:rPr>
      </w:pPr>
      <w:r w:rsidRPr="0008054F">
        <w:rPr>
          <w:b/>
          <w:bCs/>
          <w:color w:val="575757"/>
          <w:sz w:val="22"/>
          <w:szCs w:val="22"/>
          <w:shd w:val="clear" w:color="auto" w:fill="FFFF00"/>
        </w:rPr>
        <w:t xml:space="preserve">Webinar: 29 Ocak 2024 Pazartesi </w:t>
      </w:r>
      <w:r w:rsidR="008233E2" w:rsidRPr="0008054F">
        <w:rPr>
          <w:b/>
          <w:bCs/>
          <w:color w:val="575757"/>
          <w:sz w:val="22"/>
          <w:szCs w:val="22"/>
          <w:shd w:val="clear" w:color="auto" w:fill="FFFF00"/>
        </w:rPr>
        <w:t>–</w:t>
      </w:r>
      <w:r w:rsidRPr="0008054F">
        <w:rPr>
          <w:b/>
          <w:bCs/>
          <w:color w:val="575757"/>
          <w:sz w:val="22"/>
          <w:szCs w:val="22"/>
          <w:shd w:val="clear" w:color="auto" w:fill="FFFF00"/>
        </w:rPr>
        <w:t xml:space="preserve"> </w:t>
      </w:r>
      <w:r w:rsidR="008233E2" w:rsidRPr="0008054F">
        <w:rPr>
          <w:b/>
          <w:bCs/>
          <w:color w:val="575757"/>
          <w:sz w:val="22"/>
          <w:szCs w:val="22"/>
          <w:shd w:val="clear" w:color="auto" w:fill="FFFF00"/>
        </w:rPr>
        <w:t xml:space="preserve">Saat 19:00 – 21:00 arasında | </w:t>
      </w:r>
      <w:r w:rsidRPr="0008054F">
        <w:rPr>
          <w:b/>
          <w:bCs/>
          <w:color w:val="575757"/>
          <w:sz w:val="22"/>
          <w:szCs w:val="22"/>
          <w:shd w:val="clear" w:color="auto" w:fill="FFFF00"/>
        </w:rPr>
        <w:t xml:space="preserve">Microsoft </w:t>
      </w:r>
      <w:proofErr w:type="spellStart"/>
      <w:r w:rsidRPr="0008054F">
        <w:rPr>
          <w:b/>
          <w:bCs/>
          <w:color w:val="575757"/>
          <w:sz w:val="22"/>
          <w:szCs w:val="22"/>
          <w:shd w:val="clear" w:color="auto" w:fill="FFFF00"/>
        </w:rPr>
        <w:t>Teams</w:t>
      </w:r>
      <w:proofErr w:type="spellEnd"/>
      <w:r w:rsidRPr="0008054F">
        <w:rPr>
          <w:b/>
          <w:bCs/>
          <w:color w:val="575757"/>
          <w:sz w:val="22"/>
          <w:szCs w:val="22"/>
          <w:shd w:val="clear" w:color="auto" w:fill="FFFF00"/>
        </w:rPr>
        <w:t xml:space="preserve"> Platformu üzerinden, online </w:t>
      </w:r>
      <w:r w:rsidR="008233E2" w:rsidRPr="0008054F">
        <w:rPr>
          <w:b/>
          <w:bCs/>
          <w:color w:val="575757"/>
          <w:sz w:val="22"/>
          <w:szCs w:val="22"/>
          <w:shd w:val="clear" w:color="auto" w:fill="FFFF00"/>
        </w:rPr>
        <w:t xml:space="preserve">| </w:t>
      </w:r>
      <w:r w:rsidRPr="0008054F">
        <w:rPr>
          <w:b/>
          <w:bCs/>
          <w:color w:val="575757"/>
          <w:sz w:val="22"/>
          <w:szCs w:val="22"/>
          <w:shd w:val="clear" w:color="auto" w:fill="FFFF00"/>
        </w:rPr>
        <w:t>Ücret: 2.</w:t>
      </w:r>
      <w:r w:rsidR="00D52D26">
        <w:rPr>
          <w:b/>
          <w:bCs/>
          <w:color w:val="575757"/>
          <w:sz w:val="22"/>
          <w:szCs w:val="22"/>
          <w:shd w:val="clear" w:color="auto" w:fill="FFFF00"/>
        </w:rPr>
        <w:t>75</w:t>
      </w:r>
      <w:r w:rsidRPr="0008054F">
        <w:rPr>
          <w:b/>
          <w:bCs/>
          <w:color w:val="575757"/>
          <w:sz w:val="22"/>
          <w:szCs w:val="22"/>
          <w:shd w:val="clear" w:color="auto" w:fill="FFFF00"/>
        </w:rPr>
        <w:t xml:space="preserve">0 TL + </w:t>
      </w:r>
      <w:proofErr w:type="spellStart"/>
      <w:r w:rsidRPr="0008054F">
        <w:rPr>
          <w:b/>
          <w:bCs/>
          <w:color w:val="575757"/>
          <w:sz w:val="22"/>
          <w:szCs w:val="22"/>
          <w:shd w:val="clear" w:color="auto" w:fill="FFFF00"/>
        </w:rPr>
        <w:t>Kdv</w:t>
      </w:r>
      <w:proofErr w:type="spellEnd"/>
      <w:r w:rsidRPr="0008054F">
        <w:rPr>
          <w:b/>
          <w:bCs/>
          <w:color w:val="575757"/>
          <w:sz w:val="22"/>
          <w:szCs w:val="22"/>
          <w:shd w:val="clear" w:color="auto" w:fill="FFFF00"/>
        </w:rPr>
        <w:t xml:space="preserve"> / kişi </w:t>
      </w:r>
      <w:r w:rsidR="008233E2" w:rsidRPr="0008054F">
        <w:rPr>
          <w:b/>
          <w:bCs/>
          <w:color w:val="575757"/>
          <w:sz w:val="22"/>
          <w:szCs w:val="22"/>
          <w:shd w:val="clear" w:color="auto" w:fill="FFFF00"/>
        </w:rPr>
        <w:t xml:space="preserve">| Kontenjan 30 Kişi ile sınırlı. </w:t>
      </w:r>
    </w:p>
    <w:p w14:paraId="5A238707" w14:textId="77777777" w:rsidR="006B23A3" w:rsidRDefault="006B23A3" w:rsidP="00E542F0">
      <w:pPr>
        <w:pStyle w:val="p1"/>
        <w:spacing w:before="0" w:beforeAutospacing="0" w:after="0" w:afterAutospacing="0"/>
        <w:rPr>
          <w:rStyle w:val="s1"/>
          <w:color w:val="000000"/>
          <w:sz w:val="22"/>
          <w:szCs w:val="22"/>
        </w:rPr>
      </w:pPr>
    </w:p>
    <w:p w14:paraId="40AE2F16" w14:textId="77777777" w:rsidR="006B23A3" w:rsidRDefault="00CB46CE" w:rsidP="004C2E8E">
      <w:pPr>
        <w:pStyle w:val="p1"/>
        <w:numPr>
          <w:ilvl w:val="0"/>
          <w:numId w:val="18"/>
        </w:numPr>
        <w:spacing w:before="0" w:beforeAutospacing="0" w:after="0" w:afterAutospacing="0"/>
        <w:rPr>
          <w:rStyle w:val="s1"/>
          <w:color w:val="000000"/>
          <w:sz w:val="22"/>
          <w:szCs w:val="22"/>
        </w:rPr>
      </w:pPr>
      <w:r>
        <w:rPr>
          <w:rStyle w:val="s1"/>
          <w:color w:val="000000"/>
          <w:sz w:val="22"/>
          <w:szCs w:val="22"/>
        </w:rPr>
        <w:t xml:space="preserve">Bu bir ön kayıt formudur. Formu doldurup, </w:t>
      </w:r>
      <w:hyperlink r:id="rId8" w:history="1">
        <w:r w:rsidRPr="007D261E">
          <w:rPr>
            <w:rStyle w:val="Hyperlink"/>
            <w:sz w:val="22"/>
            <w:szCs w:val="22"/>
          </w:rPr>
          <w:t>info@m-gen.biz</w:t>
        </w:r>
      </w:hyperlink>
      <w:r>
        <w:rPr>
          <w:rStyle w:val="s1"/>
          <w:color w:val="000000"/>
          <w:sz w:val="22"/>
          <w:szCs w:val="22"/>
        </w:rPr>
        <w:t xml:space="preserve"> adresine </w:t>
      </w:r>
      <w:proofErr w:type="spellStart"/>
      <w:r>
        <w:rPr>
          <w:rStyle w:val="s1"/>
          <w:color w:val="000000"/>
          <w:sz w:val="22"/>
          <w:szCs w:val="22"/>
        </w:rPr>
        <w:t>word</w:t>
      </w:r>
      <w:proofErr w:type="spellEnd"/>
      <w:r>
        <w:rPr>
          <w:rStyle w:val="s1"/>
          <w:color w:val="000000"/>
          <w:sz w:val="22"/>
          <w:szCs w:val="22"/>
        </w:rPr>
        <w:t xml:space="preserve"> dosyası olarak iletmeniz gerekmektedir. </w:t>
      </w:r>
    </w:p>
    <w:p w14:paraId="4554D3B3" w14:textId="77777777" w:rsidR="006B23A3" w:rsidRDefault="006B23A3" w:rsidP="0008054F">
      <w:pPr>
        <w:pStyle w:val="p1"/>
        <w:spacing w:before="0" w:beforeAutospacing="0" w:after="0" w:afterAutospacing="0"/>
        <w:rPr>
          <w:rStyle w:val="s1"/>
          <w:color w:val="000000"/>
          <w:sz w:val="22"/>
          <w:szCs w:val="22"/>
        </w:rPr>
      </w:pPr>
    </w:p>
    <w:p w14:paraId="01C281C1" w14:textId="29A54ACF" w:rsidR="00CB46CE" w:rsidRDefault="00CB46CE" w:rsidP="004C2E8E">
      <w:pPr>
        <w:pStyle w:val="p1"/>
        <w:numPr>
          <w:ilvl w:val="0"/>
          <w:numId w:val="18"/>
        </w:numPr>
        <w:spacing w:before="0" w:beforeAutospacing="0" w:after="0" w:afterAutospacing="0"/>
        <w:rPr>
          <w:rStyle w:val="s1"/>
          <w:color w:val="000000"/>
          <w:sz w:val="22"/>
          <w:szCs w:val="22"/>
        </w:rPr>
      </w:pPr>
      <w:r>
        <w:rPr>
          <w:rStyle w:val="s1"/>
          <w:color w:val="000000"/>
          <w:sz w:val="22"/>
          <w:szCs w:val="22"/>
        </w:rPr>
        <w:t>Formu</w:t>
      </w:r>
      <w:r w:rsidR="002D05C9">
        <w:rPr>
          <w:rStyle w:val="s1"/>
          <w:color w:val="000000"/>
          <w:sz w:val="22"/>
          <w:szCs w:val="22"/>
        </w:rPr>
        <w:t xml:space="preserve"> ve bilgilerinizi</w:t>
      </w:r>
      <w:r>
        <w:rPr>
          <w:rStyle w:val="s1"/>
          <w:color w:val="000000"/>
          <w:sz w:val="22"/>
          <w:szCs w:val="22"/>
        </w:rPr>
        <w:t xml:space="preserve"> yollayarak </w:t>
      </w:r>
      <w:r w:rsidR="004C2E8E">
        <w:rPr>
          <w:rStyle w:val="s1"/>
          <w:color w:val="000000"/>
          <w:sz w:val="22"/>
          <w:szCs w:val="22"/>
        </w:rPr>
        <w:t xml:space="preserve">buradaki ve </w:t>
      </w:r>
      <w:hyperlink r:id="rId9" w:history="1">
        <w:r w:rsidRPr="004C2E8E">
          <w:rPr>
            <w:rStyle w:val="Hyperlink"/>
            <w:sz w:val="22"/>
            <w:szCs w:val="22"/>
          </w:rPr>
          <w:t>ufuktarhan.com web</w:t>
        </w:r>
      </w:hyperlink>
      <w:r>
        <w:rPr>
          <w:rStyle w:val="s1"/>
          <w:color w:val="000000"/>
          <w:sz w:val="22"/>
          <w:szCs w:val="22"/>
        </w:rPr>
        <w:t xml:space="preserve"> sitesinde yer alan </w:t>
      </w:r>
      <w:r w:rsidRPr="00CB46CE">
        <w:rPr>
          <w:rStyle w:val="s1"/>
          <w:color w:val="000000"/>
          <w:sz w:val="22"/>
          <w:szCs w:val="22"/>
        </w:rPr>
        <w:t>“</w:t>
      </w:r>
      <w:hyperlink r:id="rId10" w:history="1">
        <w:r w:rsidRPr="004C2E8E">
          <w:rPr>
            <w:rStyle w:val="Hyperlink"/>
            <w:sz w:val="22"/>
            <w:szCs w:val="22"/>
          </w:rPr>
          <w:t>Gizlilik Sözleşmesi, KVKK Aydınlatma Metnini</w:t>
        </w:r>
      </w:hyperlink>
      <w:r>
        <w:rPr>
          <w:rStyle w:val="s1"/>
          <w:color w:val="000000"/>
          <w:sz w:val="22"/>
          <w:szCs w:val="22"/>
        </w:rPr>
        <w:t>” ve “</w:t>
      </w:r>
      <w:hyperlink r:id="rId11" w:history="1">
        <w:r w:rsidRPr="004C2E8E">
          <w:rPr>
            <w:rStyle w:val="Hyperlink"/>
            <w:sz w:val="22"/>
            <w:szCs w:val="22"/>
          </w:rPr>
          <w:t>Yasal Uyarı</w:t>
        </w:r>
      </w:hyperlink>
      <w:r>
        <w:rPr>
          <w:rStyle w:val="s1"/>
          <w:color w:val="000000"/>
          <w:sz w:val="22"/>
          <w:szCs w:val="22"/>
        </w:rPr>
        <w:t xml:space="preserve">” koşullarını okumuş ve onaylamış sayılmaktasınız. </w:t>
      </w:r>
    </w:p>
    <w:p w14:paraId="407A9364" w14:textId="77777777" w:rsidR="00C205C0" w:rsidRDefault="00C205C0" w:rsidP="00C205C0">
      <w:pPr>
        <w:pStyle w:val="p1"/>
        <w:spacing w:before="0" w:beforeAutospacing="0" w:after="0" w:afterAutospacing="0"/>
        <w:ind w:left="360"/>
        <w:rPr>
          <w:rStyle w:val="s1"/>
          <w:color w:val="000000"/>
          <w:sz w:val="22"/>
          <w:szCs w:val="22"/>
        </w:rPr>
      </w:pPr>
    </w:p>
    <w:p w14:paraId="1B77DAF0" w14:textId="5EC5ED75" w:rsidR="00B75BA3" w:rsidRPr="00D80F9E" w:rsidRDefault="00C205C0" w:rsidP="00C205C0">
      <w:pPr>
        <w:pStyle w:val="p1"/>
        <w:numPr>
          <w:ilvl w:val="0"/>
          <w:numId w:val="18"/>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T</w:t>
      </w:r>
      <w:r w:rsidRPr="00854952">
        <w:rPr>
          <w:rFonts w:asciiTheme="majorHAnsi" w:hAnsiTheme="majorHAnsi" w:cstheme="majorHAnsi"/>
          <w:sz w:val="22"/>
          <w:szCs w:val="22"/>
        </w:rPr>
        <w:t>üm iletişim</w:t>
      </w:r>
      <w:r w:rsidR="00995F0C">
        <w:rPr>
          <w:rFonts w:asciiTheme="majorHAnsi" w:hAnsiTheme="majorHAnsi" w:cstheme="majorHAnsi"/>
          <w:sz w:val="22"/>
          <w:szCs w:val="22"/>
        </w:rPr>
        <w:t>imiz</w:t>
      </w:r>
      <w:r w:rsidRPr="00854952">
        <w:rPr>
          <w:rFonts w:asciiTheme="majorHAnsi" w:hAnsiTheme="majorHAnsi" w:cstheme="majorHAnsi"/>
          <w:sz w:val="22"/>
          <w:szCs w:val="22"/>
        </w:rPr>
        <w:t xml:space="preserve"> </w:t>
      </w:r>
      <w:hyperlink r:id="rId12" w:history="1">
        <w:r w:rsidRPr="00854952">
          <w:rPr>
            <w:rStyle w:val="Hyperlink"/>
            <w:rFonts w:asciiTheme="majorHAnsi" w:hAnsiTheme="majorHAnsi" w:cstheme="majorHAnsi"/>
            <w:sz w:val="22"/>
            <w:szCs w:val="22"/>
          </w:rPr>
          <w:t>info@m-gen.biz</w:t>
        </w:r>
      </w:hyperlink>
      <w:r w:rsidRPr="00854952">
        <w:rPr>
          <w:rFonts w:asciiTheme="majorHAnsi" w:hAnsiTheme="majorHAnsi" w:cstheme="majorHAnsi"/>
          <w:sz w:val="22"/>
          <w:szCs w:val="22"/>
        </w:rPr>
        <w:t xml:space="preserve"> </w:t>
      </w:r>
      <w:r w:rsidR="00D80F9E">
        <w:rPr>
          <w:rFonts w:asciiTheme="majorHAnsi" w:hAnsiTheme="majorHAnsi" w:cstheme="majorHAnsi"/>
          <w:sz w:val="22"/>
          <w:szCs w:val="22"/>
        </w:rPr>
        <w:t xml:space="preserve"> |</w:t>
      </w:r>
      <w:r w:rsidRPr="00854952">
        <w:rPr>
          <w:rFonts w:asciiTheme="majorHAnsi" w:hAnsiTheme="majorHAnsi" w:cstheme="majorHAnsi"/>
          <w:sz w:val="22"/>
          <w:szCs w:val="22"/>
        </w:rPr>
        <w:t xml:space="preserve"> </w:t>
      </w:r>
      <w:hyperlink r:id="rId13" w:history="1">
        <w:r w:rsidRPr="00D80F9E">
          <w:rPr>
            <w:rStyle w:val="Hyperlink"/>
            <w:rFonts w:asciiTheme="majorHAnsi" w:hAnsiTheme="majorHAnsi" w:cstheme="majorHAnsi"/>
            <w:sz w:val="22"/>
            <w:szCs w:val="22"/>
          </w:rPr>
          <w:t>bilgilendirme@m-gen.biz</w:t>
        </w:r>
      </w:hyperlink>
      <w:r w:rsidR="00B75BA3" w:rsidRPr="00D80F9E">
        <w:rPr>
          <w:rStyle w:val="Hyperlink"/>
          <w:rFonts w:asciiTheme="majorHAnsi" w:hAnsiTheme="majorHAnsi" w:cstheme="majorHAnsi"/>
          <w:sz w:val="22"/>
          <w:szCs w:val="22"/>
        </w:rPr>
        <w:t xml:space="preserve"> </w:t>
      </w:r>
      <w:r w:rsidR="00D80F9E">
        <w:rPr>
          <w:rStyle w:val="Hyperlink"/>
          <w:rFonts w:asciiTheme="majorHAnsi" w:hAnsiTheme="majorHAnsi" w:cstheme="majorHAnsi"/>
          <w:sz w:val="22"/>
          <w:szCs w:val="22"/>
        </w:rPr>
        <w:t xml:space="preserve"> </w:t>
      </w:r>
      <w:r w:rsidR="00B75BA3" w:rsidRPr="00D80F9E">
        <w:rPr>
          <w:rFonts w:asciiTheme="majorHAnsi" w:hAnsiTheme="majorHAnsi" w:cstheme="majorHAnsi"/>
          <w:sz w:val="22"/>
          <w:szCs w:val="22"/>
        </w:rPr>
        <w:t>ve</w:t>
      </w:r>
      <w:r w:rsidR="00D80F9E">
        <w:rPr>
          <w:rFonts w:asciiTheme="majorHAnsi" w:hAnsiTheme="majorHAnsi" w:cstheme="majorHAnsi"/>
          <w:sz w:val="22"/>
          <w:szCs w:val="22"/>
        </w:rPr>
        <w:t xml:space="preserve"> </w:t>
      </w:r>
      <w:r w:rsidR="00B75BA3" w:rsidRPr="00D80F9E">
        <w:rPr>
          <w:rFonts w:asciiTheme="majorHAnsi" w:hAnsiTheme="majorHAnsi" w:cstheme="majorHAnsi"/>
          <w:sz w:val="22"/>
          <w:szCs w:val="22"/>
        </w:rPr>
        <w:t xml:space="preserve"> </w:t>
      </w:r>
      <w:hyperlink r:id="rId14" w:history="1">
        <w:r w:rsidR="00B75BA3" w:rsidRPr="00D80F9E">
          <w:rPr>
            <w:rStyle w:val="Hyperlink"/>
            <w:rFonts w:asciiTheme="majorHAnsi" w:hAnsiTheme="majorHAnsi" w:cstheme="majorHAnsi"/>
            <w:sz w:val="22"/>
            <w:szCs w:val="22"/>
          </w:rPr>
          <w:t>gserap@m-gen.biz</w:t>
        </w:r>
      </w:hyperlink>
      <w:r w:rsidR="00B75BA3" w:rsidRPr="00D80F9E">
        <w:rPr>
          <w:rFonts w:asciiTheme="majorHAnsi" w:hAnsiTheme="majorHAnsi" w:cstheme="majorHAnsi"/>
          <w:sz w:val="22"/>
          <w:szCs w:val="22"/>
        </w:rPr>
        <w:t xml:space="preserve"> </w:t>
      </w:r>
      <w:r w:rsidRPr="00D80F9E">
        <w:rPr>
          <w:rFonts w:asciiTheme="majorHAnsi" w:hAnsiTheme="majorHAnsi" w:cstheme="majorHAnsi"/>
          <w:sz w:val="22"/>
          <w:szCs w:val="22"/>
        </w:rPr>
        <w:t>e-posta adreslerimiz yoluyla yapılacak.  Siz</w:t>
      </w:r>
      <w:r w:rsidR="00995F0C" w:rsidRPr="00D80F9E">
        <w:rPr>
          <w:rFonts w:asciiTheme="majorHAnsi" w:hAnsiTheme="majorHAnsi" w:cstheme="majorHAnsi"/>
          <w:sz w:val="22"/>
          <w:szCs w:val="22"/>
        </w:rPr>
        <w:t xml:space="preserve"> </w:t>
      </w:r>
      <w:r w:rsidR="00B75BA3" w:rsidRPr="00D80F9E">
        <w:rPr>
          <w:rFonts w:asciiTheme="majorHAnsi" w:hAnsiTheme="majorHAnsi" w:cstheme="majorHAnsi"/>
          <w:sz w:val="22"/>
          <w:szCs w:val="22"/>
        </w:rPr>
        <w:t xml:space="preserve">de </w:t>
      </w:r>
      <w:r w:rsidR="00995F0C" w:rsidRPr="00D80F9E">
        <w:rPr>
          <w:rFonts w:asciiTheme="majorHAnsi" w:hAnsiTheme="majorHAnsi" w:cstheme="majorHAnsi"/>
          <w:sz w:val="22"/>
          <w:szCs w:val="22"/>
        </w:rPr>
        <w:t>mesajlarınızı</w:t>
      </w:r>
      <w:r w:rsidR="00B75BA3" w:rsidRPr="00D80F9E">
        <w:rPr>
          <w:rFonts w:asciiTheme="majorHAnsi" w:hAnsiTheme="majorHAnsi" w:cstheme="majorHAnsi"/>
          <w:sz w:val="22"/>
          <w:szCs w:val="22"/>
        </w:rPr>
        <w:t xml:space="preserve">  </w:t>
      </w:r>
      <w:hyperlink r:id="rId15" w:history="1">
        <w:r w:rsidR="00B75BA3" w:rsidRPr="00D80F9E">
          <w:rPr>
            <w:rStyle w:val="Hyperlink"/>
            <w:rFonts w:asciiTheme="majorHAnsi" w:hAnsiTheme="majorHAnsi" w:cstheme="majorHAnsi"/>
            <w:b/>
            <w:bCs/>
            <w:sz w:val="22"/>
            <w:szCs w:val="22"/>
          </w:rPr>
          <w:t>info</w:t>
        </w:r>
        <w:r w:rsidR="00B75BA3" w:rsidRPr="00D80F9E">
          <w:rPr>
            <w:rStyle w:val="Hyperlink"/>
            <w:rFonts w:asciiTheme="majorHAnsi" w:hAnsiTheme="majorHAnsi" w:cstheme="majorHAnsi"/>
            <w:sz w:val="22"/>
            <w:szCs w:val="22"/>
          </w:rPr>
          <w:t>@m-gen.biz</w:t>
        </w:r>
      </w:hyperlink>
      <w:r w:rsidR="00B75BA3" w:rsidRPr="00D80F9E">
        <w:rPr>
          <w:rFonts w:asciiTheme="majorHAnsi" w:hAnsiTheme="majorHAnsi" w:cstheme="majorHAnsi"/>
          <w:sz w:val="22"/>
          <w:szCs w:val="22"/>
        </w:rPr>
        <w:t xml:space="preserve"> e-posta adresine</w:t>
      </w:r>
      <w:r w:rsidRPr="00D80F9E">
        <w:rPr>
          <w:rFonts w:asciiTheme="majorHAnsi" w:hAnsiTheme="majorHAnsi" w:cstheme="majorHAnsi"/>
          <w:sz w:val="22"/>
          <w:szCs w:val="22"/>
        </w:rPr>
        <w:t xml:space="preserve"> </w:t>
      </w:r>
      <w:r w:rsidR="00B75BA3" w:rsidRPr="00D80F9E">
        <w:rPr>
          <w:rFonts w:asciiTheme="majorHAnsi" w:hAnsiTheme="majorHAnsi" w:cstheme="majorHAnsi"/>
          <w:sz w:val="22"/>
          <w:szCs w:val="22"/>
        </w:rPr>
        <w:t xml:space="preserve">gönderebilirsiniz. </w:t>
      </w:r>
    </w:p>
    <w:p w14:paraId="634A8AE5" w14:textId="77777777" w:rsidR="006B23A3" w:rsidRDefault="006B23A3" w:rsidP="002D05C9">
      <w:pPr>
        <w:pStyle w:val="p1"/>
        <w:spacing w:before="0" w:beforeAutospacing="0" w:after="0" w:afterAutospacing="0"/>
        <w:rPr>
          <w:rStyle w:val="s1"/>
          <w:color w:val="000000"/>
          <w:sz w:val="22"/>
          <w:szCs w:val="22"/>
        </w:rPr>
      </w:pPr>
    </w:p>
    <w:p w14:paraId="7A7536AA" w14:textId="3ACD7D28" w:rsidR="002D05C9" w:rsidRDefault="00CB46CE" w:rsidP="004C2E8E">
      <w:pPr>
        <w:pStyle w:val="p1"/>
        <w:numPr>
          <w:ilvl w:val="0"/>
          <w:numId w:val="18"/>
        </w:numPr>
        <w:spacing w:before="0" w:beforeAutospacing="0" w:after="0" w:afterAutospacing="0"/>
        <w:rPr>
          <w:rStyle w:val="s1"/>
          <w:color w:val="000000"/>
          <w:sz w:val="22"/>
          <w:szCs w:val="22"/>
        </w:rPr>
      </w:pPr>
      <w:r w:rsidRPr="006B23A3">
        <w:rPr>
          <w:rStyle w:val="s1"/>
          <w:color w:val="000000"/>
          <w:sz w:val="22"/>
          <w:szCs w:val="22"/>
        </w:rPr>
        <w:t xml:space="preserve">Bilgileriniz bize ulaştıktan sonra kesin kaydınızın alınabilmesi için </w:t>
      </w:r>
      <w:r w:rsidR="00995F0C">
        <w:rPr>
          <w:rStyle w:val="s1"/>
          <w:color w:val="000000"/>
          <w:sz w:val="22"/>
          <w:szCs w:val="22"/>
        </w:rPr>
        <w:t>tarafınız</w:t>
      </w:r>
      <w:r w:rsidR="00995F0C" w:rsidRPr="00D80F9E">
        <w:rPr>
          <w:rStyle w:val="s1"/>
          <w:color w:val="000000"/>
          <w:sz w:val="22"/>
          <w:szCs w:val="22"/>
        </w:rPr>
        <w:t>a</w:t>
      </w:r>
      <w:r w:rsidRPr="00D80F9E">
        <w:rPr>
          <w:rStyle w:val="s1"/>
          <w:color w:val="000000"/>
          <w:sz w:val="22"/>
          <w:szCs w:val="22"/>
        </w:rPr>
        <w:t xml:space="preserve"> </w:t>
      </w:r>
      <w:r w:rsidR="00BA2F30" w:rsidRPr="00D80F9E">
        <w:rPr>
          <w:rStyle w:val="s1"/>
          <w:color w:val="000000"/>
          <w:sz w:val="22"/>
          <w:szCs w:val="22"/>
        </w:rPr>
        <w:t>e-</w:t>
      </w:r>
      <w:r w:rsidR="002A38C4" w:rsidRPr="00D80F9E">
        <w:rPr>
          <w:rStyle w:val="s1"/>
          <w:color w:val="000000"/>
          <w:sz w:val="22"/>
          <w:szCs w:val="22"/>
        </w:rPr>
        <w:t>mail ile</w:t>
      </w:r>
      <w:r w:rsidR="00BA2F30" w:rsidRPr="00D80F9E">
        <w:rPr>
          <w:rStyle w:val="s1"/>
          <w:color w:val="000000"/>
          <w:sz w:val="22"/>
          <w:szCs w:val="22"/>
        </w:rPr>
        <w:t xml:space="preserve"> bilgisini </w:t>
      </w:r>
      <w:r w:rsidRPr="00D80F9E">
        <w:rPr>
          <w:rStyle w:val="s1"/>
          <w:color w:val="000000"/>
          <w:sz w:val="22"/>
          <w:szCs w:val="22"/>
        </w:rPr>
        <w:t xml:space="preserve">göndereceğimiz </w:t>
      </w:r>
      <w:hyperlink r:id="rId16" w:history="1">
        <w:proofErr w:type="spellStart"/>
        <w:r w:rsidRPr="00D80F9E">
          <w:rPr>
            <w:rStyle w:val="Hyperlink"/>
            <w:b/>
            <w:bCs/>
            <w:sz w:val="22"/>
            <w:szCs w:val="22"/>
          </w:rPr>
          <w:t>iyzico</w:t>
        </w:r>
        <w:proofErr w:type="spellEnd"/>
      </w:hyperlink>
      <w:r w:rsidRPr="00D80F9E">
        <w:rPr>
          <w:rStyle w:val="s1"/>
          <w:b/>
          <w:bCs/>
          <w:color w:val="000000"/>
          <w:sz w:val="22"/>
          <w:szCs w:val="22"/>
        </w:rPr>
        <w:t xml:space="preserve"> </w:t>
      </w:r>
      <w:r w:rsidR="002A38C4" w:rsidRPr="00D80F9E">
        <w:rPr>
          <w:rStyle w:val="s1"/>
          <w:color w:val="000000"/>
          <w:sz w:val="22"/>
          <w:szCs w:val="22"/>
        </w:rPr>
        <w:t>linki</w:t>
      </w:r>
      <w:r w:rsidR="006B23A3" w:rsidRPr="00D80F9E">
        <w:rPr>
          <w:rStyle w:val="s1"/>
          <w:color w:val="000000"/>
          <w:sz w:val="22"/>
          <w:szCs w:val="22"/>
        </w:rPr>
        <w:t>nden</w:t>
      </w:r>
      <w:r w:rsidR="00BA2F30" w:rsidRPr="00D80F9E">
        <w:rPr>
          <w:rStyle w:val="s1"/>
          <w:color w:val="000000"/>
          <w:sz w:val="22"/>
          <w:szCs w:val="22"/>
        </w:rPr>
        <w:t xml:space="preserve"> kredi kartınız ile</w:t>
      </w:r>
      <w:r w:rsidR="002A38C4" w:rsidRPr="006B23A3">
        <w:rPr>
          <w:rStyle w:val="s1"/>
          <w:color w:val="000000"/>
          <w:sz w:val="22"/>
          <w:szCs w:val="22"/>
        </w:rPr>
        <w:t xml:space="preserve"> veya </w:t>
      </w:r>
      <w:r w:rsidR="00BA2F30">
        <w:rPr>
          <w:rStyle w:val="s1"/>
          <w:color w:val="000000"/>
          <w:sz w:val="22"/>
          <w:szCs w:val="22"/>
        </w:rPr>
        <w:t xml:space="preserve">banka hesabımıza </w:t>
      </w:r>
      <w:r w:rsidR="00BA2F30" w:rsidRPr="00BA2F30">
        <w:rPr>
          <w:rStyle w:val="s1"/>
          <w:color w:val="000000"/>
          <w:sz w:val="22"/>
          <w:szCs w:val="22"/>
        </w:rPr>
        <w:t>havale</w:t>
      </w:r>
      <w:r w:rsidR="00BA2F30">
        <w:rPr>
          <w:rStyle w:val="s1"/>
          <w:color w:val="000000"/>
          <w:sz w:val="22"/>
          <w:szCs w:val="22"/>
        </w:rPr>
        <w:t>/</w:t>
      </w:r>
      <w:proofErr w:type="spellStart"/>
      <w:r w:rsidR="00BA2F30">
        <w:rPr>
          <w:rStyle w:val="s1"/>
          <w:color w:val="000000"/>
          <w:sz w:val="22"/>
          <w:szCs w:val="22"/>
        </w:rPr>
        <w:t>eft</w:t>
      </w:r>
      <w:proofErr w:type="spellEnd"/>
      <w:r w:rsidR="00BA2F30" w:rsidRPr="00BA2F30">
        <w:rPr>
          <w:rStyle w:val="s1"/>
          <w:color w:val="000000"/>
          <w:sz w:val="22"/>
          <w:szCs w:val="22"/>
        </w:rPr>
        <w:t xml:space="preserve"> yoluyla</w:t>
      </w:r>
      <w:r w:rsidR="00BA2F30">
        <w:rPr>
          <w:rStyle w:val="s1"/>
          <w:b/>
          <w:bCs/>
          <w:color w:val="000000"/>
          <w:sz w:val="22"/>
          <w:szCs w:val="22"/>
        </w:rPr>
        <w:t xml:space="preserve"> </w:t>
      </w:r>
      <w:r w:rsidR="002A38C4" w:rsidRPr="006B23A3">
        <w:rPr>
          <w:rStyle w:val="s1"/>
          <w:color w:val="000000"/>
          <w:sz w:val="22"/>
          <w:szCs w:val="22"/>
        </w:rPr>
        <w:t xml:space="preserve">ödemeyi yapmış olmalısınız. </w:t>
      </w:r>
      <w:r w:rsidR="00D80F9E">
        <w:rPr>
          <w:rStyle w:val="s1"/>
          <w:color w:val="000000"/>
          <w:sz w:val="22"/>
          <w:szCs w:val="22"/>
        </w:rPr>
        <w:t>A</w:t>
      </w:r>
      <w:r w:rsidR="00D80F9E" w:rsidRPr="006B23A3">
        <w:rPr>
          <w:rStyle w:val="s1"/>
          <w:color w:val="000000"/>
          <w:sz w:val="22"/>
          <w:szCs w:val="22"/>
        </w:rPr>
        <w:t xml:space="preserve">çıklamaya </w:t>
      </w:r>
      <w:r w:rsidR="00D80F9E" w:rsidRPr="00D80F9E">
        <w:rPr>
          <w:rStyle w:val="s1"/>
          <w:b/>
          <w:bCs/>
          <w:color w:val="000000"/>
          <w:sz w:val="22"/>
          <w:szCs w:val="22"/>
        </w:rPr>
        <w:t>mutlaka</w:t>
      </w:r>
      <w:r w:rsidR="00D80F9E">
        <w:rPr>
          <w:rStyle w:val="s1"/>
          <w:color w:val="000000"/>
          <w:sz w:val="22"/>
          <w:szCs w:val="22"/>
        </w:rPr>
        <w:t xml:space="preserve"> </w:t>
      </w:r>
      <w:r w:rsidR="00D80F9E" w:rsidRPr="006B23A3">
        <w:rPr>
          <w:rStyle w:val="s1"/>
          <w:color w:val="000000"/>
          <w:sz w:val="22"/>
          <w:szCs w:val="22"/>
        </w:rPr>
        <w:t>adınızı, soyadınızı ve katılacağınız webinar tarihini yaz</w:t>
      </w:r>
      <w:r w:rsidR="00D80F9E">
        <w:rPr>
          <w:rStyle w:val="s1"/>
          <w:color w:val="000000"/>
          <w:sz w:val="22"/>
          <w:szCs w:val="22"/>
        </w:rPr>
        <w:t>malısınız.</w:t>
      </w:r>
    </w:p>
    <w:p w14:paraId="269CAEFA" w14:textId="77777777" w:rsidR="002D05C9" w:rsidRDefault="002D05C9" w:rsidP="002D05C9">
      <w:pPr>
        <w:pStyle w:val="p1"/>
        <w:spacing w:before="0" w:beforeAutospacing="0" w:after="0" w:afterAutospacing="0"/>
        <w:ind w:left="360"/>
        <w:rPr>
          <w:rStyle w:val="s1"/>
          <w:color w:val="000000"/>
          <w:sz w:val="22"/>
          <w:szCs w:val="22"/>
        </w:rPr>
      </w:pPr>
    </w:p>
    <w:p w14:paraId="4E45741C" w14:textId="7162CD70" w:rsidR="006B23A3" w:rsidRDefault="002D05C9" w:rsidP="002D05C9">
      <w:pPr>
        <w:pStyle w:val="p1"/>
        <w:spacing w:before="0" w:beforeAutospacing="0" w:after="0" w:afterAutospacing="0"/>
        <w:ind w:left="360"/>
        <w:rPr>
          <w:rStyle w:val="s1"/>
          <w:color w:val="000000"/>
          <w:sz w:val="22"/>
          <w:szCs w:val="22"/>
        </w:rPr>
      </w:pPr>
      <w:r w:rsidRPr="00995F0C">
        <w:rPr>
          <w:rStyle w:val="s1"/>
          <w:color w:val="000000"/>
          <w:sz w:val="22"/>
          <w:szCs w:val="22"/>
          <w:u w:val="single"/>
        </w:rPr>
        <w:t xml:space="preserve">Ek bilgi: </w:t>
      </w:r>
      <w:r w:rsidRPr="002D05C9">
        <w:rPr>
          <w:rStyle w:val="s1"/>
          <w:color w:val="000000"/>
          <w:sz w:val="22"/>
          <w:szCs w:val="22"/>
        </w:rPr>
        <w:t xml:space="preserve">Ödemenizi doğrudan </w:t>
      </w:r>
      <w:proofErr w:type="spellStart"/>
      <w:r w:rsidRPr="00995F0C">
        <w:rPr>
          <w:rStyle w:val="s1"/>
          <w:b/>
          <w:bCs/>
          <w:color w:val="000000"/>
          <w:sz w:val="22"/>
          <w:szCs w:val="22"/>
        </w:rPr>
        <w:t>iyzico</w:t>
      </w:r>
      <w:proofErr w:type="spellEnd"/>
      <w:r w:rsidRPr="00995F0C">
        <w:rPr>
          <w:rStyle w:val="s1"/>
          <w:b/>
          <w:bCs/>
          <w:color w:val="000000"/>
          <w:sz w:val="22"/>
          <w:szCs w:val="22"/>
        </w:rPr>
        <w:t xml:space="preserve"> </w:t>
      </w:r>
      <w:r w:rsidRPr="002D05C9">
        <w:rPr>
          <w:rStyle w:val="s1"/>
          <w:color w:val="000000"/>
          <w:sz w:val="22"/>
          <w:szCs w:val="22"/>
        </w:rPr>
        <w:t xml:space="preserve">aracılığı ile en kolay şekilde </w:t>
      </w:r>
      <w:r w:rsidRPr="00995F0C">
        <w:rPr>
          <w:rStyle w:val="s1"/>
          <w:b/>
          <w:bCs/>
          <w:color w:val="000000"/>
          <w:sz w:val="22"/>
          <w:szCs w:val="22"/>
        </w:rPr>
        <w:t>tüm kredi kartlarından</w:t>
      </w:r>
      <w:r w:rsidR="00D80F9E">
        <w:rPr>
          <w:rStyle w:val="s1"/>
          <w:b/>
          <w:bCs/>
          <w:color w:val="000000"/>
          <w:sz w:val="22"/>
          <w:szCs w:val="22"/>
        </w:rPr>
        <w:t xml:space="preserve">, dilerseniz </w:t>
      </w:r>
      <w:r w:rsidR="00BA2F30">
        <w:rPr>
          <w:rStyle w:val="s1"/>
          <w:b/>
          <w:bCs/>
          <w:color w:val="000000"/>
          <w:sz w:val="22"/>
          <w:szCs w:val="22"/>
        </w:rPr>
        <w:t xml:space="preserve">taksit avantajıyla </w:t>
      </w:r>
      <w:r w:rsidRPr="002D05C9">
        <w:rPr>
          <w:rStyle w:val="s1"/>
          <w:color w:val="000000"/>
          <w:sz w:val="22"/>
          <w:szCs w:val="22"/>
        </w:rPr>
        <w:t>yapabilirsiniz (</w:t>
      </w:r>
      <w:proofErr w:type="spellStart"/>
      <w:r w:rsidR="00D80F9E">
        <w:rPr>
          <w:rStyle w:val="s1"/>
          <w:color w:val="000000"/>
          <w:sz w:val="22"/>
          <w:szCs w:val="22"/>
        </w:rPr>
        <w:t>i</w:t>
      </w:r>
      <w:r w:rsidRPr="002D05C9">
        <w:rPr>
          <w:rStyle w:val="s1"/>
          <w:color w:val="000000"/>
          <w:sz w:val="22"/>
          <w:szCs w:val="22"/>
        </w:rPr>
        <w:t>yizico</w:t>
      </w:r>
      <w:proofErr w:type="spellEnd"/>
      <w:r w:rsidRPr="002D05C9">
        <w:rPr>
          <w:rStyle w:val="s1"/>
          <w:color w:val="000000"/>
          <w:sz w:val="22"/>
          <w:szCs w:val="22"/>
        </w:rPr>
        <w:t xml:space="preserve"> hakkında: </w:t>
      </w:r>
      <w:hyperlink r:id="rId17" w:history="1">
        <w:r w:rsidRPr="007D261E">
          <w:rPr>
            <w:rStyle w:val="Hyperlink"/>
            <w:sz w:val="22"/>
            <w:szCs w:val="22"/>
          </w:rPr>
          <w:t>www.iyzico.com/hakkimizda/biz-kimiz</w:t>
        </w:r>
      </w:hyperlink>
      <w:r>
        <w:rPr>
          <w:rStyle w:val="s1"/>
          <w:color w:val="000000"/>
          <w:sz w:val="22"/>
          <w:szCs w:val="22"/>
        </w:rPr>
        <w:t xml:space="preserve"> </w:t>
      </w:r>
      <w:r w:rsidRPr="002D05C9">
        <w:rPr>
          <w:rStyle w:val="s1"/>
          <w:color w:val="000000"/>
          <w:sz w:val="22"/>
          <w:szCs w:val="22"/>
        </w:rPr>
        <w:t>).</w:t>
      </w:r>
    </w:p>
    <w:p w14:paraId="3279D40A" w14:textId="77777777" w:rsidR="006B23A3" w:rsidRPr="006B23A3" w:rsidRDefault="006B23A3" w:rsidP="004C2E8E">
      <w:pPr>
        <w:pStyle w:val="p1"/>
        <w:spacing w:before="0" w:beforeAutospacing="0" w:after="0" w:afterAutospacing="0"/>
        <w:ind w:left="360"/>
        <w:rPr>
          <w:rStyle w:val="s1"/>
          <w:color w:val="000000"/>
          <w:sz w:val="22"/>
          <w:szCs w:val="22"/>
        </w:rPr>
      </w:pPr>
    </w:p>
    <w:p w14:paraId="02DD9EBF" w14:textId="77777777" w:rsidR="002D05C9" w:rsidRDefault="002D05C9" w:rsidP="004C2E8E">
      <w:pPr>
        <w:pStyle w:val="p1"/>
        <w:numPr>
          <w:ilvl w:val="0"/>
          <w:numId w:val="18"/>
        </w:numPr>
        <w:spacing w:before="0" w:beforeAutospacing="0" w:after="0" w:afterAutospacing="0"/>
        <w:rPr>
          <w:rStyle w:val="s1"/>
          <w:color w:val="000000"/>
          <w:sz w:val="22"/>
          <w:szCs w:val="22"/>
        </w:rPr>
      </w:pPr>
      <w:r>
        <w:rPr>
          <w:rStyle w:val="s1"/>
          <w:color w:val="000000"/>
          <w:sz w:val="22"/>
          <w:szCs w:val="22"/>
        </w:rPr>
        <w:t>Ödeme m</w:t>
      </w:r>
      <w:r w:rsidR="006B23A3">
        <w:rPr>
          <w:rStyle w:val="s1"/>
          <w:color w:val="000000"/>
          <w:sz w:val="22"/>
          <w:szCs w:val="22"/>
        </w:rPr>
        <w:t>akbuzunuzu</w:t>
      </w:r>
      <w:r>
        <w:rPr>
          <w:rStyle w:val="s1"/>
          <w:color w:val="000000"/>
          <w:sz w:val="22"/>
          <w:szCs w:val="22"/>
        </w:rPr>
        <w:t>/belgenizi</w:t>
      </w:r>
      <w:r w:rsidR="006B23A3">
        <w:rPr>
          <w:rStyle w:val="s1"/>
          <w:color w:val="000000"/>
          <w:sz w:val="22"/>
          <w:szCs w:val="22"/>
        </w:rPr>
        <w:t xml:space="preserve"> </w:t>
      </w:r>
      <w:r w:rsidR="002A38C4" w:rsidRPr="006B23A3">
        <w:rPr>
          <w:rStyle w:val="s1"/>
          <w:color w:val="000000"/>
          <w:sz w:val="22"/>
          <w:szCs w:val="22"/>
        </w:rPr>
        <w:t xml:space="preserve"> </w:t>
      </w:r>
      <w:hyperlink r:id="rId18" w:history="1">
        <w:r w:rsidR="002A38C4" w:rsidRPr="006B23A3">
          <w:rPr>
            <w:rStyle w:val="Hyperlink"/>
            <w:sz w:val="22"/>
            <w:szCs w:val="22"/>
          </w:rPr>
          <w:t>info@m-gen.biz</w:t>
        </w:r>
      </w:hyperlink>
      <w:r w:rsidR="002A38C4" w:rsidRPr="006B23A3">
        <w:rPr>
          <w:rStyle w:val="s1"/>
          <w:color w:val="000000"/>
          <w:sz w:val="22"/>
          <w:szCs w:val="22"/>
        </w:rPr>
        <w:t xml:space="preserve"> adresine </w:t>
      </w:r>
      <w:r w:rsidR="006B23A3">
        <w:rPr>
          <w:rStyle w:val="s1"/>
          <w:color w:val="000000"/>
          <w:sz w:val="22"/>
          <w:szCs w:val="22"/>
        </w:rPr>
        <w:t xml:space="preserve">iletmenizi takiben size </w:t>
      </w:r>
      <w:r w:rsidR="006B23A3" w:rsidRPr="004C2E8E">
        <w:rPr>
          <w:rStyle w:val="s1"/>
          <w:b/>
          <w:bCs/>
          <w:color w:val="000000"/>
          <w:sz w:val="22"/>
          <w:szCs w:val="22"/>
        </w:rPr>
        <w:t>webinar katılım linkini</w:t>
      </w:r>
      <w:r w:rsidR="004C2E8E">
        <w:rPr>
          <w:rStyle w:val="s1"/>
          <w:b/>
          <w:bCs/>
          <w:color w:val="000000"/>
          <w:sz w:val="22"/>
          <w:szCs w:val="22"/>
        </w:rPr>
        <w:t>zi</w:t>
      </w:r>
      <w:r w:rsidR="006B23A3">
        <w:rPr>
          <w:rStyle w:val="s1"/>
          <w:color w:val="000000"/>
          <w:sz w:val="22"/>
          <w:szCs w:val="22"/>
        </w:rPr>
        <w:t xml:space="preserve"> yollayacağız. </w:t>
      </w:r>
      <w:r w:rsidR="004C2E8E">
        <w:rPr>
          <w:rStyle w:val="s1"/>
          <w:color w:val="000000"/>
          <w:sz w:val="22"/>
          <w:szCs w:val="22"/>
        </w:rPr>
        <w:t xml:space="preserve">O </w:t>
      </w:r>
      <w:r w:rsidR="006B23A3">
        <w:rPr>
          <w:rStyle w:val="s1"/>
          <w:color w:val="000000"/>
          <w:sz w:val="22"/>
          <w:szCs w:val="22"/>
        </w:rPr>
        <w:t>mail</w:t>
      </w:r>
      <w:r>
        <w:rPr>
          <w:rStyle w:val="s1"/>
          <w:color w:val="000000"/>
          <w:sz w:val="22"/>
          <w:szCs w:val="22"/>
        </w:rPr>
        <w:t>,</w:t>
      </w:r>
      <w:r w:rsidR="006B23A3">
        <w:rPr>
          <w:rStyle w:val="s1"/>
          <w:color w:val="000000"/>
          <w:sz w:val="22"/>
          <w:szCs w:val="22"/>
        </w:rPr>
        <w:t xml:space="preserve"> </w:t>
      </w:r>
      <w:r w:rsidR="006B23A3" w:rsidRPr="002D05C9">
        <w:rPr>
          <w:rStyle w:val="s1"/>
          <w:b/>
          <w:bCs/>
          <w:color w:val="000000"/>
          <w:sz w:val="22"/>
          <w:szCs w:val="22"/>
        </w:rPr>
        <w:t>kesin kayıt teyidiniz</w:t>
      </w:r>
      <w:r w:rsidR="006B23A3">
        <w:rPr>
          <w:rStyle w:val="s1"/>
          <w:color w:val="000000"/>
          <w:sz w:val="22"/>
          <w:szCs w:val="22"/>
        </w:rPr>
        <w:t xml:space="preserve"> olacak. Teknik bir aksaklık </w:t>
      </w:r>
      <w:r>
        <w:rPr>
          <w:rStyle w:val="s1"/>
          <w:color w:val="000000"/>
          <w:sz w:val="22"/>
          <w:szCs w:val="22"/>
        </w:rPr>
        <w:t>yaşan</w:t>
      </w:r>
      <w:r w:rsidR="006B23A3">
        <w:rPr>
          <w:rStyle w:val="s1"/>
          <w:color w:val="000000"/>
          <w:sz w:val="22"/>
          <w:szCs w:val="22"/>
        </w:rPr>
        <w:t xml:space="preserve">maması için bizden yanıt almazsanız, spam klasörünüzü kontrol ediniz, bize </w:t>
      </w:r>
      <w:r w:rsidR="004C2E8E">
        <w:rPr>
          <w:rStyle w:val="s1"/>
          <w:color w:val="000000"/>
          <w:sz w:val="22"/>
          <w:szCs w:val="22"/>
        </w:rPr>
        <w:t xml:space="preserve">yeniden </w:t>
      </w:r>
      <w:r w:rsidR="006B23A3">
        <w:rPr>
          <w:rStyle w:val="s1"/>
          <w:color w:val="000000"/>
          <w:sz w:val="22"/>
          <w:szCs w:val="22"/>
        </w:rPr>
        <w:t xml:space="preserve">mail atınız. </w:t>
      </w:r>
    </w:p>
    <w:p w14:paraId="5CC153EA" w14:textId="77777777" w:rsidR="002D05C9" w:rsidRDefault="002D05C9" w:rsidP="002D05C9">
      <w:pPr>
        <w:pStyle w:val="p1"/>
        <w:spacing w:before="0" w:beforeAutospacing="0" w:after="0" w:afterAutospacing="0"/>
        <w:ind w:left="360"/>
        <w:rPr>
          <w:rStyle w:val="s1"/>
          <w:color w:val="000000"/>
          <w:sz w:val="22"/>
          <w:szCs w:val="22"/>
        </w:rPr>
      </w:pPr>
    </w:p>
    <w:p w14:paraId="7D3FEE41" w14:textId="7BE94DF1" w:rsidR="004C2E8E" w:rsidRPr="002D05C9" w:rsidRDefault="002D05C9" w:rsidP="004C2E8E">
      <w:pPr>
        <w:pStyle w:val="p1"/>
        <w:numPr>
          <w:ilvl w:val="0"/>
          <w:numId w:val="18"/>
        </w:numPr>
        <w:spacing w:before="0" w:beforeAutospacing="0" w:after="0" w:afterAutospacing="0"/>
        <w:rPr>
          <w:color w:val="000000"/>
          <w:sz w:val="22"/>
          <w:szCs w:val="22"/>
        </w:rPr>
      </w:pPr>
      <w:r>
        <w:rPr>
          <w:rFonts w:asciiTheme="majorHAnsi" w:hAnsiTheme="majorHAnsi" w:cstheme="majorHAnsi"/>
          <w:sz w:val="22"/>
          <w:szCs w:val="22"/>
        </w:rPr>
        <w:t>Kesin k</w:t>
      </w:r>
      <w:r w:rsidR="004C2E8E" w:rsidRPr="002D05C9">
        <w:rPr>
          <w:rFonts w:asciiTheme="majorHAnsi" w:hAnsiTheme="majorHAnsi" w:cstheme="majorHAnsi"/>
          <w:sz w:val="22"/>
          <w:szCs w:val="22"/>
        </w:rPr>
        <w:t>ayıt olmak ve katılabilmek için seminer tarihinden en az 48 saat önce ödemeni</w:t>
      </w:r>
      <w:r>
        <w:rPr>
          <w:rFonts w:asciiTheme="majorHAnsi" w:hAnsiTheme="majorHAnsi" w:cstheme="majorHAnsi"/>
          <w:sz w:val="22"/>
          <w:szCs w:val="22"/>
        </w:rPr>
        <w:t>zi</w:t>
      </w:r>
      <w:r w:rsidR="004C2E8E" w:rsidRPr="002D05C9">
        <w:rPr>
          <w:rFonts w:asciiTheme="majorHAnsi" w:hAnsiTheme="majorHAnsi" w:cstheme="majorHAnsi"/>
          <w:sz w:val="22"/>
          <w:szCs w:val="22"/>
        </w:rPr>
        <w:t>n yapılmış olması gerek</w:t>
      </w:r>
      <w:r w:rsidR="00D80F9E">
        <w:rPr>
          <w:rFonts w:asciiTheme="majorHAnsi" w:hAnsiTheme="majorHAnsi" w:cstheme="majorHAnsi"/>
          <w:sz w:val="22"/>
          <w:szCs w:val="22"/>
        </w:rPr>
        <w:t>mektedir.</w:t>
      </w:r>
      <w:r w:rsidR="004C2E8E" w:rsidRPr="002D05C9">
        <w:rPr>
          <w:rFonts w:asciiTheme="majorHAnsi" w:hAnsiTheme="majorHAnsi" w:cstheme="majorHAnsi"/>
          <w:sz w:val="22"/>
          <w:szCs w:val="22"/>
        </w:rPr>
        <w:t xml:space="preserve"> </w:t>
      </w:r>
    </w:p>
    <w:p w14:paraId="18A42595" w14:textId="77777777" w:rsidR="004C2E8E" w:rsidRPr="004C2E8E" w:rsidRDefault="004C2E8E" w:rsidP="004C2E8E">
      <w:pPr>
        <w:spacing w:after="0" w:line="240" w:lineRule="auto"/>
        <w:rPr>
          <w:rFonts w:asciiTheme="majorHAnsi" w:hAnsiTheme="majorHAnsi" w:cstheme="majorHAnsi"/>
          <w:lang w:val="tr-TR"/>
        </w:rPr>
      </w:pPr>
    </w:p>
    <w:p w14:paraId="17F314C5" w14:textId="4FA5649B" w:rsidR="00854952" w:rsidRDefault="00854952" w:rsidP="00543B00">
      <w:pPr>
        <w:pStyle w:val="p1"/>
        <w:numPr>
          <w:ilvl w:val="0"/>
          <w:numId w:val="18"/>
        </w:numPr>
        <w:spacing w:before="0" w:beforeAutospacing="0" w:after="0" w:afterAutospacing="0"/>
        <w:rPr>
          <w:rFonts w:asciiTheme="majorHAnsi" w:hAnsiTheme="majorHAnsi" w:cstheme="majorHAnsi"/>
          <w:sz w:val="22"/>
          <w:szCs w:val="22"/>
        </w:rPr>
      </w:pPr>
      <w:r w:rsidRPr="00854952">
        <w:rPr>
          <w:rFonts w:asciiTheme="majorHAnsi" w:hAnsiTheme="majorHAnsi" w:cstheme="majorHAnsi"/>
          <w:sz w:val="22"/>
          <w:szCs w:val="22"/>
        </w:rPr>
        <w:t>Önemli m</w:t>
      </w:r>
      <w:r w:rsidR="004C2E8E" w:rsidRPr="00854952">
        <w:rPr>
          <w:rFonts w:asciiTheme="majorHAnsi" w:hAnsiTheme="majorHAnsi" w:cstheme="majorHAnsi"/>
          <w:sz w:val="22"/>
          <w:szCs w:val="22"/>
        </w:rPr>
        <w:t xml:space="preserve">azereti çıkan katılımcılar </w:t>
      </w:r>
      <w:r w:rsidRPr="00854952">
        <w:rPr>
          <w:rFonts w:asciiTheme="majorHAnsi" w:hAnsiTheme="majorHAnsi" w:cstheme="majorHAnsi"/>
          <w:sz w:val="22"/>
          <w:szCs w:val="22"/>
        </w:rPr>
        <w:t xml:space="preserve">mazeretlerini </w:t>
      </w:r>
      <w:r w:rsidRPr="00D80F9E">
        <w:rPr>
          <w:rFonts w:asciiTheme="majorHAnsi" w:hAnsiTheme="majorHAnsi" w:cstheme="majorHAnsi"/>
          <w:b/>
          <w:bCs/>
          <w:sz w:val="22"/>
          <w:szCs w:val="22"/>
        </w:rPr>
        <w:t>en az 2 saat önce mail ile</w:t>
      </w:r>
      <w:r w:rsidRPr="00854952">
        <w:rPr>
          <w:rFonts w:asciiTheme="majorHAnsi" w:hAnsiTheme="majorHAnsi" w:cstheme="majorHAnsi"/>
          <w:sz w:val="22"/>
          <w:szCs w:val="22"/>
        </w:rPr>
        <w:t xml:space="preserve"> bildirirlerse 1 yıl içinde olmak koşulu ile </w:t>
      </w:r>
      <w:r w:rsidR="004C2E8E" w:rsidRPr="00854952">
        <w:rPr>
          <w:rFonts w:asciiTheme="majorHAnsi" w:hAnsiTheme="majorHAnsi" w:cstheme="majorHAnsi"/>
          <w:sz w:val="22"/>
          <w:szCs w:val="22"/>
        </w:rPr>
        <w:t>daha sonraki eğitimlere katılabilirler</w:t>
      </w:r>
      <w:r w:rsidR="00D80F9E">
        <w:rPr>
          <w:rFonts w:asciiTheme="majorHAnsi" w:hAnsiTheme="majorHAnsi" w:cstheme="majorHAnsi"/>
          <w:sz w:val="22"/>
          <w:szCs w:val="22"/>
        </w:rPr>
        <w:t>. Ü</w:t>
      </w:r>
      <w:r w:rsidR="004C2E8E" w:rsidRPr="00854952">
        <w:rPr>
          <w:rFonts w:asciiTheme="majorHAnsi" w:hAnsiTheme="majorHAnsi" w:cstheme="majorHAnsi"/>
          <w:sz w:val="22"/>
          <w:szCs w:val="22"/>
        </w:rPr>
        <w:t xml:space="preserve">cret iadesi yapılmaz. </w:t>
      </w:r>
      <w:r>
        <w:rPr>
          <w:rFonts w:asciiTheme="majorHAnsi" w:hAnsiTheme="majorHAnsi" w:cstheme="majorHAnsi"/>
          <w:sz w:val="22"/>
          <w:szCs w:val="22"/>
        </w:rPr>
        <w:t>E</w:t>
      </w:r>
      <w:r w:rsidRPr="00854952">
        <w:rPr>
          <w:rFonts w:asciiTheme="majorHAnsi" w:hAnsiTheme="majorHAnsi" w:cstheme="majorHAnsi"/>
          <w:sz w:val="22"/>
          <w:szCs w:val="22"/>
        </w:rPr>
        <w:t xml:space="preserve">ğer iptal edilen seminerin tarihinden itibaren bir yıl içinde </w:t>
      </w:r>
      <w:r w:rsidR="00995F0C">
        <w:rPr>
          <w:rFonts w:asciiTheme="majorHAnsi" w:hAnsiTheme="majorHAnsi" w:cstheme="majorHAnsi"/>
          <w:sz w:val="22"/>
          <w:szCs w:val="22"/>
        </w:rPr>
        <w:t>b</w:t>
      </w:r>
      <w:r w:rsidRPr="00854952">
        <w:rPr>
          <w:rFonts w:asciiTheme="majorHAnsi" w:hAnsiTheme="majorHAnsi" w:cstheme="majorHAnsi"/>
          <w:sz w:val="22"/>
          <w:szCs w:val="22"/>
        </w:rPr>
        <w:t>aşka bir seminer düzenlenmezse, katılımcıya ödenen tutar, banka havalesi yoluyla iade edilir.</w:t>
      </w:r>
      <w:r>
        <w:rPr>
          <w:rFonts w:asciiTheme="majorHAnsi" w:hAnsiTheme="majorHAnsi" w:cstheme="majorHAnsi"/>
          <w:sz w:val="22"/>
          <w:szCs w:val="22"/>
        </w:rPr>
        <w:t xml:space="preserve"> </w:t>
      </w:r>
      <w:r w:rsidR="00D80F9E">
        <w:rPr>
          <w:rFonts w:asciiTheme="majorHAnsi" w:hAnsiTheme="majorHAnsi" w:cstheme="majorHAnsi"/>
          <w:sz w:val="22"/>
          <w:szCs w:val="22"/>
        </w:rPr>
        <w:t>S</w:t>
      </w:r>
      <w:r w:rsidRPr="00854952">
        <w:rPr>
          <w:rFonts w:asciiTheme="majorHAnsi" w:hAnsiTheme="majorHAnsi" w:cstheme="majorHAnsi"/>
          <w:sz w:val="22"/>
          <w:szCs w:val="22"/>
        </w:rPr>
        <w:t xml:space="preserve">eminer tarafımızdan zorunlu olarak ertelenirse, katılımcılara en kısa zamanda yeni tarih bildirilir. Ödemesini yapmış katılımcılar, ertelenen telafi seminerine katılamazlarsa, iki ek hak daha verilir. Bu üç hakkın hiçbiri kullanılmazsa, katılımcıya başka bir </w:t>
      </w:r>
      <w:r w:rsidR="00D80F9E">
        <w:rPr>
          <w:rFonts w:asciiTheme="majorHAnsi" w:hAnsiTheme="majorHAnsi" w:cstheme="majorHAnsi"/>
          <w:sz w:val="22"/>
          <w:szCs w:val="22"/>
        </w:rPr>
        <w:t>seçenek</w:t>
      </w:r>
      <w:r w:rsidRPr="00854952">
        <w:rPr>
          <w:rFonts w:asciiTheme="majorHAnsi" w:hAnsiTheme="majorHAnsi" w:cstheme="majorHAnsi"/>
          <w:sz w:val="22"/>
          <w:szCs w:val="22"/>
        </w:rPr>
        <w:t xml:space="preserve"> tanınmaz ve para iadesi yapılmaz.</w:t>
      </w:r>
    </w:p>
    <w:p w14:paraId="35B9DE07" w14:textId="77777777" w:rsidR="00854952" w:rsidRPr="00854952" w:rsidRDefault="00854952" w:rsidP="00854952">
      <w:pPr>
        <w:pStyle w:val="p1"/>
        <w:spacing w:before="0" w:beforeAutospacing="0" w:after="0" w:afterAutospacing="0"/>
        <w:ind w:left="360"/>
        <w:rPr>
          <w:rFonts w:asciiTheme="majorHAnsi" w:hAnsiTheme="majorHAnsi" w:cstheme="majorHAnsi"/>
          <w:sz w:val="22"/>
          <w:szCs w:val="22"/>
        </w:rPr>
      </w:pPr>
    </w:p>
    <w:p w14:paraId="195C5F01" w14:textId="77777777" w:rsidR="00486F95" w:rsidRDefault="00486F95" w:rsidP="001D5195">
      <w:pPr>
        <w:pStyle w:val="p1"/>
        <w:numPr>
          <w:ilvl w:val="0"/>
          <w:numId w:val="18"/>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Webinar </w:t>
      </w:r>
      <w:r w:rsidRPr="00486F95">
        <w:rPr>
          <w:rFonts w:asciiTheme="majorHAnsi" w:hAnsiTheme="majorHAnsi" w:cstheme="majorHAnsi"/>
          <w:b/>
          <w:bCs/>
          <w:sz w:val="22"/>
          <w:szCs w:val="22"/>
        </w:rPr>
        <w:t xml:space="preserve">Microsoft </w:t>
      </w:r>
      <w:proofErr w:type="spellStart"/>
      <w:r w:rsidRPr="00486F95">
        <w:rPr>
          <w:rFonts w:asciiTheme="majorHAnsi" w:hAnsiTheme="majorHAnsi" w:cstheme="majorHAnsi"/>
          <w:b/>
          <w:bCs/>
          <w:sz w:val="22"/>
          <w:szCs w:val="22"/>
        </w:rPr>
        <w:t>Teams</w:t>
      </w:r>
      <w:proofErr w:type="spellEnd"/>
      <w:r>
        <w:rPr>
          <w:rFonts w:asciiTheme="majorHAnsi" w:hAnsiTheme="majorHAnsi" w:cstheme="majorHAnsi"/>
          <w:sz w:val="22"/>
          <w:szCs w:val="22"/>
        </w:rPr>
        <w:t xml:space="preserve"> üzerinden </w:t>
      </w:r>
      <w:r w:rsidRPr="00995F0C">
        <w:rPr>
          <w:rFonts w:asciiTheme="majorHAnsi" w:hAnsiTheme="majorHAnsi" w:cstheme="majorHAnsi"/>
          <w:b/>
          <w:bCs/>
          <w:sz w:val="22"/>
          <w:szCs w:val="22"/>
        </w:rPr>
        <w:t>online</w:t>
      </w:r>
      <w:r>
        <w:rPr>
          <w:rFonts w:asciiTheme="majorHAnsi" w:hAnsiTheme="majorHAnsi" w:cstheme="majorHAnsi"/>
          <w:sz w:val="22"/>
          <w:szCs w:val="22"/>
        </w:rPr>
        <w:t xml:space="preserve"> yapılacak. Bağlantı linki size kesin kayıttan sonra yollanacak. </w:t>
      </w:r>
    </w:p>
    <w:p w14:paraId="3266BB3F" w14:textId="4ABC931A" w:rsidR="00486F95" w:rsidRDefault="00486F95" w:rsidP="00486F95">
      <w:pPr>
        <w:pStyle w:val="p1"/>
        <w:spacing w:before="0" w:beforeAutospacing="0" w:after="0" w:afterAutospacing="0"/>
        <w:ind w:left="360"/>
        <w:rPr>
          <w:rFonts w:asciiTheme="majorHAnsi" w:hAnsiTheme="majorHAnsi" w:cstheme="majorHAnsi"/>
          <w:sz w:val="22"/>
          <w:szCs w:val="22"/>
        </w:rPr>
      </w:pPr>
      <w:r>
        <w:rPr>
          <w:rFonts w:asciiTheme="majorHAnsi" w:hAnsiTheme="majorHAnsi" w:cstheme="majorHAnsi"/>
          <w:sz w:val="22"/>
          <w:szCs w:val="22"/>
        </w:rPr>
        <w:t>Katılımınız için sizin tarafınızda olması gerekli, i</w:t>
      </w:r>
      <w:r w:rsidRPr="00486F95">
        <w:rPr>
          <w:rFonts w:asciiTheme="majorHAnsi" w:hAnsiTheme="majorHAnsi" w:cstheme="majorHAnsi"/>
          <w:sz w:val="22"/>
          <w:szCs w:val="22"/>
        </w:rPr>
        <w:t xml:space="preserve">nternet </w:t>
      </w:r>
      <w:r>
        <w:rPr>
          <w:rFonts w:asciiTheme="majorHAnsi" w:hAnsiTheme="majorHAnsi" w:cstheme="majorHAnsi"/>
          <w:sz w:val="22"/>
          <w:szCs w:val="22"/>
        </w:rPr>
        <w:t>b</w:t>
      </w:r>
      <w:r w:rsidRPr="00486F95">
        <w:rPr>
          <w:rFonts w:asciiTheme="majorHAnsi" w:hAnsiTheme="majorHAnsi" w:cstheme="majorHAnsi"/>
          <w:sz w:val="22"/>
          <w:szCs w:val="22"/>
        </w:rPr>
        <w:t>ağlantısı, cihaz, web tarayıcı, ses ve görüntü donanımı, yazılım ve uygulamalar,</w:t>
      </w:r>
      <w:r>
        <w:rPr>
          <w:rFonts w:asciiTheme="majorHAnsi" w:hAnsiTheme="majorHAnsi" w:cstheme="majorHAnsi"/>
          <w:sz w:val="22"/>
          <w:szCs w:val="22"/>
        </w:rPr>
        <w:t xml:space="preserve"> </w:t>
      </w:r>
      <w:r w:rsidRPr="00486F95">
        <w:rPr>
          <w:rFonts w:asciiTheme="majorHAnsi" w:hAnsiTheme="majorHAnsi" w:cstheme="majorHAnsi"/>
          <w:sz w:val="22"/>
          <w:szCs w:val="22"/>
        </w:rPr>
        <w:t xml:space="preserve"> güncellemeler ve testler</w:t>
      </w:r>
      <w:r>
        <w:rPr>
          <w:rFonts w:asciiTheme="majorHAnsi" w:hAnsiTheme="majorHAnsi" w:cstheme="majorHAnsi"/>
          <w:sz w:val="22"/>
          <w:szCs w:val="22"/>
        </w:rPr>
        <w:t xml:space="preserve"> ile </w:t>
      </w:r>
      <w:r w:rsidRPr="00486F95">
        <w:rPr>
          <w:rFonts w:asciiTheme="majorHAnsi" w:hAnsiTheme="majorHAnsi" w:cstheme="majorHAnsi"/>
          <w:sz w:val="22"/>
          <w:szCs w:val="22"/>
        </w:rPr>
        <w:t>güvenli ortam</w:t>
      </w:r>
      <w:r>
        <w:rPr>
          <w:rFonts w:asciiTheme="majorHAnsi" w:hAnsiTheme="majorHAnsi" w:cstheme="majorHAnsi"/>
          <w:sz w:val="22"/>
          <w:szCs w:val="22"/>
        </w:rPr>
        <w:t xml:space="preserve"> gibi koşulların sağlanması sizin sorumluluğunuzdadır.  </w:t>
      </w:r>
    </w:p>
    <w:p w14:paraId="3CB082C8" w14:textId="77777777" w:rsidR="00C205C0" w:rsidRDefault="00C205C0" w:rsidP="00486F95">
      <w:pPr>
        <w:pStyle w:val="p1"/>
        <w:spacing w:before="0" w:beforeAutospacing="0" w:after="0" w:afterAutospacing="0"/>
        <w:ind w:left="360"/>
        <w:rPr>
          <w:rFonts w:asciiTheme="majorHAnsi" w:hAnsiTheme="majorHAnsi" w:cstheme="majorHAnsi"/>
          <w:sz w:val="22"/>
          <w:szCs w:val="22"/>
        </w:rPr>
      </w:pPr>
    </w:p>
    <w:p w14:paraId="47E90723" w14:textId="10F235B2" w:rsidR="00C205C0" w:rsidRPr="00C205C0" w:rsidRDefault="00C205C0" w:rsidP="00C205C0">
      <w:pPr>
        <w:pStyle w:val="p1"/>
        <w:numPr>
          <w:ilvl w:val="0"/>
          <w:numId w:val="18"/>
        </w:numPr>
        <w:spacing w:before="0" w:beforeAutospacing="0" w:after="0" w:afterAutospacing="0"/>
        <w:rPr>
          <w:rFonts w:asciiTheme="majorHAnsi" w:hAnsiTheme="majorHAnsi" w:cstheme="majorHAnsi"/>
          <w:sz w:val="24"/>
          <w:szCs w:val="24"/>
        </w:rPr>
      </w:pPr>
      <w:r w:rsidRPr="00C205C0">
        <w:rPr>
          <w:sz w:val="22"/>
          <w:szCs w:val="22"/>
        </w:rPr>
        <w:t>Bu dokümanda bahsi geçen her şey sizin için özel olarak geliştirilmiştir. Kabul görmüş genel, hukuki, etik ‘gizlilik’ kuralları çerçevesinde değerlendirilmelidir. Bilgiler başka bir yer ve amaç için kullanılamaz, paylaşılamaz</w:t>
      </w:r>
      <w:r w:rsidR="00F85FAE">
        <w:rPr>
          <w:sz w:val="22"/>
          <w:szCs w:val="22"/>
        </w:rPr>
        <w:t>.</w:t>
      </w:r>
      <w:r w:rsidRPr="00C205C0">
        <w:rPr>
          <w:sz w:val="22"/>
          <w:szCs w:val="22"/>
        </w:rPr>
        <w:t xml:space="preserve"> Kaynak gösterilerek dahi alıntılanamaz. Her ne sebeple olursa olsun çoğaltma ve yayma yapılamaz. Aksine davranışınızın hukuka aykırılık teşkil edeceğini peşinen bildiririz.</w:t>
      </w:r>
    </w:p>
    <w:p w14:paraId="1BDC9732" w14:textId="77777777" w:rsidR="00C205C0" w:rsidRPr="00C205C0" w:rsidRDefault="00486F95" w:rsidP="00486F95">
      <w:pPr>
        <w:pStyle w:val="p1"/>
        <w:numPr>
          <w:ilvl w:val="0"/>
          <w:numId w:val="18"/>
        </w:numPr>
        <w:spacing w:before="0" w:beforeAutospacing="0" w:after="0" w:afterAutospacing="0"/>
        <w:rPr>
          <w:rFonts w:asciiTheme="majorHAnsi" w:hAnsiTheme="majorHAnsi" w:cstheme="majorHAnsi"/>
          <w:sz w:val="22"/>
          <w:szCs w:val="22"/>
          <w:highlight w:val="yellow"/>
        </w:rPr>
      </w:pPr>
      <w:r w:rsidRPr="00C205C0">
        <w:rPr>
          <w:rFonts w:asciiTheme="majorHAnsi" w:hAnsiTheme="majorHAnsi" w:cstheme="majorHAnsi"/>
          <w:b/>
          <w:bCs/>
          <w:sz w:val="22"/>
          <w:szCs w:val="22"/>
          <w:highlight w:val="yellow"/>
        </w:rPr>
        <w:lastRenderedPageBreak/>
        <w:t>Önemli kurallar:</w:t>
      </w:r>
      <w:r w:rsidRPr="00C205C0">
        <w:rPr>
          <w:rFonts w:asciiTheme="majorHAnsi" w:hAnsiTheme="majorHAnsi" w:cstheme="majorHAnsi"/>
          <w:sz w:val="22"/>
          <w:szCs w:val="22"/>
          <w:highlight w:val="yellow"/>
        </w:rPr>
        <w:t xml:space="preserve"> </w:t>
      </w:r>
    </w:p>
    <w:p w14:paraId="2F5B01D6" w14:textId="77777777" w:rsidR="00C205C0" w:rsidRDefault="00C205C0" w:rsidP="00C205C0">
      <w:pPr>
        <w:pStyle w:val="p1"/>
        <w:spacing w:before="0" w:beforeAutospacing="0" w:after="0" w:afterAutospacing="0"/>
        <w:ind w:left="360"/>
        <w:rPr>
          <w:rFonts w:asciiTheme="majorHAnsi" w:hAnsiTheme="majorHAnsi" w:cstheme="majorHAnsi"/>
          <w:sz w:val="22"/>
          <w:szCs w:val="22"/>
        </w:rPr>
      </w:pPr>
    </w:p>
    <w:p w14:paraId="303CF537" w14:textId="4790D83E" w:rsidR="00486F95" w:rsidRDefault="00486F95" w:rsidP="00C205C0">
      <w:pPr>
        <w:pStyle w:val="p1"/>
        <w:numPr>
          <w:ilvl w:val="0"/>
          <w:numId w:val="20"/>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Bu</w:t>
      </w:r>
      <w:r w:rsidR="00C205C0">
        <w:rPr>
          <w:rFonts w:asciiTheme="majorHAnsi" w:hAnsiTheme="majorHAnsi" w:cstheme="majorHAnsi"/>
          <w:sz w:val="22"/>
          <w:szCs w:val="22"/>
        </w:rPr>
        <w:t>,</w:t>
      </w:r>
      <w:r>
        <w:rPr>
          <w:rFonts w:asciiTheme="majorHAnsi" w:hAnsiTheme="majorHAnsi" w:cstheme="majorHAnsi"/>
          <w:sz w:val="22"/>
          <w:szCs w:val="22"/>
        </w:rPr>
        <w:t xml:space="preserve"> bireysel katılım için </w:t>
      </w:r>
      <w:r w:rsidR="00C205C0">
        <w:rPr>
          <w:rFonts w:asciiTheme="majorHAnsi" w:hAnsiTheme="majorHAnsi" w:cstheme="majorHAnsi"/>
          <w:sz w:val="22"/>
          <w:szCs w:val="22"/>
        </w:rPr>
        <w:t>düzenlenen</w:t>
      </w:r>
      <w:r>
        <w:rPr>
          <w:rFonts w:asciiTheme="majorHAnsi" w:hAnsiTheme="majorHAnsi" w:cstheme="majorHAnsi"/>
          <w:sz w:val="22"/>
          <w:szCs w:val="22"/>
        </w:rPr>
        <w:t xml:space="preserve"> online bir etkinliktir. </w:t>
      </w:r>
      <w:r w:rsidR="00C205C0">
        <w:rPr>
          <w:rFonts w:asciiTheme="majorHAnsi" w:hAnsiTheme="majorHAnsi" w:cstheme="majorHAnsi"/>
          <w:sz w:val="22"/>
          <w:szCs w:val="22"/>
        </w:rPr>
        <w:t xml:space="preserve">Webinar sırasında </w:t>
      </w:r>
      <w:r w:rsidR="00C205C0" w:rsidRPr="00995F0C">
        <w:rPr>
          <w:rFonts w:asciiTheme="majorHAnsi" w:hAnsiTheme="majorHAnsi" w:cstheme="majorHAnsi"/>
          <w:b/>
          <w:bCs/>
          <w:sz w:val="22"/>
          <w:szCs w:val="22"/>
        </w:rPr>
        <w:t>k</w:t>
      </w:r>
      <w:r w:rsidRPr="00995F0C">
        <w:rPr>
          <w:rFonts w:asciiTheme="majorHAnsi" w:hAnsiTheme="majorHAnsi" w:cstheme="majorHAnsi"/>
          <w:b/>
          <w:bCs/>
          <w:sz w:val="22"/>
          <w:szCs w:val="22"/>
        </w:rPr>
        <w:t>işisel</w:t>
      </w:r>
      <w:r w:rsidRPr="00D80F9E">
        <w:rPr>
          <w:rFonts w:asciiTheme="majorHAnsi" w:hAnsiTheme="majorHAnsi" w:cstheme="majorHAnsi"/>
          <w:sz w:val="22"/>
          <w:szCs w:val="22"/>
        </w:rPr>
        <w:t xml:space="preserve"> ve</w:t>
      </w:r>
      <w:r w:rsidRPr="00995F0C">
        <w:rPr>
          <w:rFonts w:asciiTheme="majorHAnsi" w:hAnsiTheme="majorHAnsi" w:cstheme="majorHAnsi"/>
          <w:b/>
          <w:bCs/>
          <w:sz w:val="22"/>
          <w:szCs w:val="22"/>
        </w:rPr>
        <w:t xml:space="preserve"> grup mahremiyetini</w:t>
      </w:r>
      <w:r w:rsidRPr="00486F95">
        <w:rPr>
          <w:rFonts w:asciiTheme="majorHAnsi" w:hAnsiTheme="majorHAnsi" w:cstheme="majorHAnsi"/>
          <w:sz w:val="22"/>
          <w:szCs w:val="22"/>
        </w:rPr>
        <w:t xml:space="preserve"> korumak için, </w:t>
      </w:r>
      <w:r w:rsidRPr="00D80F9E">
        <w:rPr>
          <w:rFonts w:asciiTheme="majorHAnsi" w:hAnsiTheme="majorHAnsi" w:cstheme="majorHAnsi"/>
          <w:b/>
          <w:bCs/>
          <w:sz w:val="22"/>
          <w:szCs w:val="22"/>
        </w:rPr>
        <w:t xml:space="preserve">webinar sırasında yanınızda başka </w:t>
      </w:r>
      <w:r w:rsidR="00995F0C" w:rsidRPr="00D80F9E">
        <w:rPr>
          <w:rFonts w:asciiTheme="majorHAnsi" w:hAnsiTheme="majorHAnsi" w:cstheme="majorHAnsi"/>
          <w:b/>
          <w:bCs/>
          <w:sz w:val="22"/>
          <w:szCs w:val="22"/>
        </w:rPr>
        <w:t xml:space="preserve">hiç kimsenin </w:t>
      </w:r>
      <w:r w:rsidRPr="00D80F9E">
        <w:rPr>
          <w:rFonts w:asciiTheme="majorHAnsi" w:hAnsiTheme="majorHAnsi" w:cstheme="majorHAnsi"/>
          <w:b/>
          <w:bCs/>
          <w:sz w:val="22"/>
          <w:szCs w:val="22"/>
        </w:rPr>
        <w:t>olmaması</w:t>
      </w:r>
      <w:r w:rsidRPr="00486F95">
        <w:rPr>
          <w:rFonts w:asciiTheme="majorHAnsi" w:hAnsiTheme="majorHAnsi" w:cstheme="majorHAnsi"/>
          <w:sz w:val="22"/>
          <w:szCs w:val="22"/>
        </w:rPr>
        <w:t xml:space="preserve"> </w:t>
      </w:r>
      <w:r w:rsidR="00C205C0">
        <w:rPr>
          <w:rFonts w:asciiTheme="majorHAnsi" w:hAnsiTheme="majorHAnsi" w:cstheme="majorHAnsi"/>
          <w:sz w:val="22"/>
          <w:szCs w:val="22"/>
        </w:rPr>
        <w:t xml:space="preserve">gerekmektedir. </w:t>
      </w:r>
    </w:p>
    <w:p w14:paraId="218263B1" w14:textId="77777777" w:rsidR="00C205C0" w:rsidRDefault="00C205C0" w:rsidP="00C205C0">
      <w:pPr>
        <w:pStyle w:val="p1"/>
        <w:numPr>
          <w:ilvl w:val="0"/>
          <w:numId w:val="20"/>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Dahili ya da harici bir cihazla </w:t>
      </w:r>
      <w:r w:rsidRPr="00D80F9E">
        <w:rPr>
          <w:rFonts w:asciiTheme="majorHAnsi" w:hAnsiTheme="majorHAnsi" w:cstheme="majorHAnsi"/>
          <w:b/>
          <w:bCs/>
          <w:sz w:val="22"/>
          <w:szCs w:val="22"/>
        </w:rPr>
        <w:t>ses ve/veya görüntü kaydı, ekran görüntüsü almak</w:t>
      </w:r>
      <w:r>
        <w:rPr>
          <w:rFonts w:asciiTheme="majorHAnsi" w:hAnsiTheme="majorHAnsi" w:cstheme="majorHAnsi"/>
          <w:sz w:val="22"/>
          <w:szCs w:val="22"/>
        </w:rPr>
        <w:t xml:space="preserve"> kesinlikle yasaktır. </w:t>
      </w:r>
    </w:p>
    <w:p w14:paraId="70F64631" w14:textId="6F34BAE0" w:rsidR="00C205C0" w:rsidRDefault="00486F95" w:rsidP="00C205C0">
      <w:pPr>
        <w:pStyle w:val="p1"/>
        <w:numPr>
          <w:ilvl w:val="0"/>
          <w:numId w:val="20"/>
        </w:numPr>
        <w:spacing w:before="0" w:beforeAutospacing="0" w:after="0" w:afterAutospacing="0"/>
        <w:rPr>
          <w:rFonts w:asciiTheme="majorHAnsi" w:hAnsiTheme="majorHAnsi" w:cstheme="majorHAnsi"/>
          <w:sz w:val="22"/>
          <w:szCs w:val="22"/>
        </w:rPr>
      </w:pPr>
      <w:r w:rsidRPr="00C205C0">
        <w:rPr>
          <w:rFonts w:asciiTheme="majorHAnsi" w:hAnsiTheme="majorHAnsi" w:cstheme="majorHAnsi"/>
          <w:sz w:val="22"/>
          <w:szCs w:val="22"/>
        </w:rPr>
        <w:t xml:space="preserve">Sesin daha net alınması ve dışarıya sızmasını önlemek için </w:t>
      </w:r>
      <w:r w:rsidRPr="00D80F9E">
        <w:rPr>
          <w:rFonts w:asciiTheme="majorHAnsi" w:hAnsiTheme="majorHAnsi" w:cstheme="majorHAnsi"/>
          <w:b/>
          <w:bCs/>
          <w:sz w:val="22"/>
          <w:szCs w:val="22"/>
        </w:rPr>
        <w:t xml:space="preserve">kulaklık kullanılması </w:t>
      </w:r>
      <w:r w:rsidR="00C205C0" w:rsidRPr="00D80F9E">
        <w:rPr>
          <w:rFonts w:asciiTheme="majorHAnsi" w:hAnsiTheme="majorHAnsi" w:cstheme="majorHAnsi"/>
          <w:b/>
          <w:bCs/>
          <w:sz w:val="22"/>
          <w:szCs w:val="22"/>
        </w:rPr>
        <w:t>gerekmektedir</w:t>
      </w:r>
      <w:r w:rsidR="00C205C0" w:rsidRPr="00F85FAE">
        <w:rPr>
          <w:rFonts w:asciiTheme="majorHAnsi" w:hAnsiTheme="majorHAnsi" w:cstheme="majorHAnsi"/>
          <w:sz w:val="22"/>
          <w:szCs w:val="22"/>
        </w:rPr>
        <w:t>.</w:t>
      </w:r>
    </w:p>
    <w:p w14:paraId="7FDDE32A" w14:textId="7313051F" w:rsidR="00486F95" w:rsidRPr="00C205C0" w:rsidRDefault="00486F95" w:rsidP="00C205C0">
      <w:pPr>
        <w:pStyle w:val="p1"/>
        <w:numPr>
          <w:ilvl w:val="0"/>
          <w:numId w:val="20"/>
        </w:numPr>
        <w:spacing w:before="0" w:beforeAutospacing="0" w:after="0" w:afterAutospacing="0"/>
        <w:rPr>
          <w:rFonts w:asciiTheme="majorHAnsi" w:hAnsiTheme="majorHAnsi" w:cstheme="majorHAnsi"/>
          <w:sz w:val="22"/>
          <w:szCs w:val="22"/>
        </w:rPr>
      </w:pPr>
      <w:r w:rsidRPr="00C205C0">
        <w:rPr>
          <w:rFonts w:asciiTheme="majorHAnsi" w:hAnsiTheme="majorHAnsi" w:cstheme="majorHAnsi"/>
          <w:sz w:val="22"/>
          <w:szCs w:val="22"/>
        </w:rPr>
        <w:t xml:space="preserve">Konuşmadığınız zamanlarda arka plan gürültüsünü azaltmak için </w:t>
      </w:r>
      <w:r w:rsidRPr="00D80F9E">
        <w:rPr>
          <w:rFonts w:asciiTheme="majorHAnsi" w:hAnsiTheme="majorHAnsi" w:cstheme="majorHAnsi"/>
          <w:b/>
          <w:bCs/>
          <w:sz w:val="22"/>
          <w:szCs w:val="22"/>
        </w:rPr>
        <w:t>mikrofonunuzu kapa</w:t>
      </w:r>
      <w:r w:rsidR="00C205C0" w:rsidRPr="00D80F9E">
        <w:rPr>
          <w:rFonts w:asciiTheme="majorHAnsi" w:hAnsiTheme="majorHAnsi" w:cstheme="majorHAnsi"/>
          <w:b/>
          <w:bCs/>
          <w:sz w:val="22"/>
          <w:szCs w:val="22"/>
        </w:rPr>
        <w:t>tınız</w:t>
      </w:r>
      <w:r w:rsidR="00C205C0">
        <w:rPr>
          <w:rFonts w:asciiTheme="majorHAnsi" w:hAnsiTheme="majorHAnsi" w:cstheme="majorHAnsi"/>
          <w:sz w:val="22"/>
          <w:szCs w:val="22"/>
        </w:rPr>
        <w:t xml:space="preserve">. </w:t>
      </w:r>
    </w:p>
    <w:p w14:paraId="5E30572E" w14:textId="77777777" w:rsidR="00995F0C" w:rsidRDefault="00C205C0" w:rsidP="00C205C0">
      <w:pPr>
        <w:pStyle w:val="p1"/>
        <w:numPr>
          <w:ilvl w:val="0"/>
          <w:numId w:val="20"/>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Tanışmak için kameranızı açmanız en az bir kere istene</w:t>
      </w:r>
      <w:r w:rsidR="00995F0C">
        <w:rPr>
          <w:rFonts w:asciiTheme="majorHAnsi" w:hAnsiTheme="majorHAnsi" w:cstheme="majorHAnsi"/>
          <w:sz w:val="22"/>
          <w:szCs w:val="22"/>
        </w:rPr>
        <w:t xml:space="preserve">bilir. </w:t>
      </w:r>
      <w:r>
        <w:rPr>
          <w:rFonts w:asciiTheme="majorHAnsi" w:hAnsiTheme="majorHAnsi" w:cstheme="majorHAnsi"/>
          <w:sz w:val="22"/>
          <w:szCs w:val="22"/>
        </w:rPr>
        <w:t xml:space="preserve">Bunu bilerek uygun durumda olmanızı rica ederiz. </w:t>
      </w:r>
    </w:p>
    <w:p w14:paraId="0AAFF480" w14:textId="55C0224B" w:rsidR="00C205C0" w:rsidRDefault="00995F0C" w:rsidP="00C205C0">
      <w:pPr>
        <w:pStyle w:val="p1"/>
        <w:numPr>
          <w:ilvl w:val="0"/>
          <w:numId w:val="20"/>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Kamera açmak istemiyorsanız ya da “</w:t>
      </w:r>
      <w:proofErr w:type="spellStart"/>
      <w:r w:rsidRPr="00D0586F">
        <w:rPr>
          <w:rFonts w:asciiTheme="majorHAnsi" w:hAnsiTheme="majorHAnsi" w:cstheme="majorHAnsi"/>
          <w:b/>
          <w:bCs/>
          <w:sz w:val="22"/>
          <w:szCs w:val="22"/>
        </w:rPr>
        <w:t>nickname</w:t>
      </w:r>
      <w:proofErr w:type="spellEnd"/>
      <w:r w:rsidRPr="00D0586F">
        <w:rPr>
          <w:rFonts w:asciiTheme="majorHAnsi" w:hAnsiTheme="majorHAnsi" w:cstheme="majorHAnsi"/>
          <w:b/>
          <w:bCs/>
          <w:sz w:val="22"/>
          <w:szCs w:val="22"/>
        </w:rPr>
        <w:t>, mahlas, takma ad</w:t>
      </w:r>
      <w:r>
        <w:rPr>
          <w:rFonts w:asciiTheme="majorHAnsi" w:hAnsiTheme="majorHAnsi" w:cstheme="majorHAnsi"/>
          <w:sz w:val="22"/>
          <w:szCs w:val="22"/>
        </w:rPr>
        <w:t xml:space="preserve">” ile katılmak istiyorsanız aşağıdaki kişisel kayıt bilgiler kısmına yanıt verirken bunları net olarak belirtiniz. </w:t>
      </w:r>
      <w:r w:rsidR="00D0586F">
        <w:rPr>
          <w:rFonts w:asciiTheme="majorHAnsi" w:hAnsiTheme="majorHAnsi" w:cstheme="majorHAnsi"/>
          <w:sz w:val="22"/>
          <w:szCs w:val="22"/>
        </w:rPr>
        <w:t xml:space="preserve">Tanımadığımız, ismi bizde olmayan </w:t>
      </w:r>
      <w:proofErr w:type="spellStart"/>
      <w:r w:rsidR="00D0586F">
        <w:rPr>
          <w:rFonts w:asciiTheme="majorHAnsi" w:hAnsiTheme="majorHAnsi" w:cstheme="majorHAnsi"/>
          <w:sz w:val="22"/>
          <w:szCs w:val="22"/>
        </w:rPr>
        <w:t>kişler</w:t>
      </w:r>
      <w:proofErr w:type="spellEnd"/>
      <w:r w:rsidR="00D0586F">
        <w:rPr>
          <w:rFonts w:asciiTheme="majorHAnsi" w:hAnsiTheme="majorHAnsi" w:cstheme="majorHAnsi"/>
          <w:sz w:val="22"/>
          <w:szCs w:val="22"/>
        </w:rPr>
        <w:t xml:space="preserve"> toplantıdan çıkarılır. </w:t>
      </w:r>
    </w:p>
    <w:p w14:paraId="72B31A55" w14:textId="0A78CB8D" w:rsidR="00C205C0" w:rsidRPr="00C205C0" w:rsidRDefault="00C205C0" w:rsidP="00C205C0">
      <w:pPr>
        <w:pStyle w:val="p1"/>
        <w:numPr>
          <w:ilvl w:val="0"/>
          <w:numId w:val="20"/>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Dikkatle dinleyecek şekilde konsantre</w:t>
      </w:r>
      <w:r w:rsidR="00F85FAE">
        <w:rPr>
          <w:rFonts w:asciiTheme="majorHAnsi" w:hAnsiTheme="majorHAnsi" w:cstheme="majorHAnsi"/>
          <w:sz w:val="22"/>
          <w:szCs w:val="22"/>
        </w:rPr>
        <w:t>,</w:t>
      </w:r>
      <w:r>
        <w:rPr>
          <w:rFonts w:asciiTheme="majorHAnsi" w:hAnsiTheme="majorHAnsi" w:cstheme="majorHAnsi"/>
          <w:sz w:val="22"/>
          <w:szCs w:val="22"/>
        </w:rPr>
        <w:t xml:space="preserve"> </w:t>
      </w:r>
      <w:r w:rsidRPr="00486F95">
        <w:rPr>
          <w:rFonts w:asciiTheme="majorHAnsi" w:hAnsiTheme="majorHAnsi" w:cstheme="majorHAnsi"/>
          <w:sz w:val="22"/>
          <w:szCs w:val="22"/>
        </w:rPr>
        <w:t>sessiz ve rahat bir ortamda oturduğunuzdan emin</w:t>
      </w:r>
      <w:r>
        <w:rPr>
          <w:rFonts w:asciiTheme="majorHAnsi" w:hAnsiTheme="majorHAnsi" w:cstheme="majorHAnsi"/>
          <w:sz w:val="22"/>
          <w:szCs w:val="22"/>
        </w:rPr>
        <w:t xml:space="preserve"> olunuz. </w:t>
      </w:r>
      <w:r w:rsidR="00486F95" w:rsidRPr="00C205C0">
        <w:rPr>
          <w:rFonts w:asciiTheme="majorHAnsi" w:hAnsiTheme="majorHAnsi" w:cstheme="majorHAnsi"/>
          <w:sz w:val="22"/>
          <w:szCs w:val="22"/>
        </w:rPr>
        <w:t>Cep telefonu gibi dikkat dağıtıcı cihazları sessize alın</w:t>
      </w:r>
      <w:r>
        <w:rPr>
          <w:rFonts w:asciiTheme="majorHAnsi" w:hAnsiTheme="majorHAnsi" w:cstheme="majorHAnsi"/>
          <w:sz w:val="22"/>
          <w:szCs w:val="22"/>
        </w:rPr>
        <w:t>ız</w:t>
      </w:r>
      <w:r w:rsidR="00486F95" w:rsidRPr="00C205C0">
        <w:rPr>
          <w:rFonts w:asciiTheme="majorHAnsi" w:hAnsiTheme="majorHAnsi" w:cstheme="majorHAnsi"/>
          <w:sz w:val="22"/>
          <w:szCs w:val="22"/>
        </w:rPr>
        <w:t xml:space="preserve"> veya uzak tutun</w:t>
      </w:r>
      <w:r>
        <w:rPr>
          <w:rFonts w:asciiTheme="majorHAnsi" w:hAnsiTheme="majorHAnsi" w:cstheme="majorHAnsi"/>
          <w:sz w:val="22"/>
          <w:szCs w:val="22"/>
        </w:rPr>
        <w:t xml:space="preserve">uz. </w:t>
      </w:r>
    </w:p>
    <w:p w14:paraId="6B9B0761" w14:textId="328C0977" w:rsidR="00486F95" w:rsidRPr="00C205C0" w:rsidRDefault="00486F95" w:rsidP="00486F95">
      <w:pPr>
        <w:pStyle w:val="p1"/>
        <w:numPr>
          <w:ilvl w:val="0"/>
          <w:numId w:val="20"/>
        </w:numPr>
        <w:spacing w:before="0" w:beforeAutospacing="0" w:after="0" w:afterAutospacing="0"/>
        <w:rPr>
          <w:rFonts w:asciiTheme="majorHAnsi" w:hAnsiTheme="majorHAnsi" w:cstheme="majorHAnsi"/>
          <w:sz w:val="22"/>
          <w:szCs w:val="22"/>
        </w:rPr>
      </w:pPr>
      <w:r w:rsidRPr="00C205C0">
        <w:rPr>
          <w:rFonts w:asciiTheme="majorHAnsi" w:hAnsiTheme="majorHAnsi" w:cstheme="majorHAnsi"/>
          <w:sz w:val="22"/>
          <w:szCs w:val="22"/>
        </w:rPr>
        <w:t xml:space="preserve">Webinar sırasında önemli noktaları not almak için kalem ve kağıt </w:t>
      </w:r>
      <w:r w:rsidR="00C205C0">
        <w:rPr>
          <w:rFonts w:asciiTheme="majorHAnsi" w:hAnsiTheme="majorHAnsi" w:cstheme="majorHAnsi"/>
          <w:sz w:val="22"/>
          <w:szCs w:val="22"/>
        </w:rPr>
        <w:t xml:space="preserve">bulundurmanızı öneririz. </w:t>
      </w:r>
    </w:p>
    <w:p w14:paraId="0316CDFA" w14:textId="77777777" w:rsidR="004C2E8E" w:rsidRPr="004C2E8E" w:rsidRDefault="004C2E8E" w:rsidP="000D2402">
      <w:pPr>
        <w:spacing w:after="0" w:line="240" w:lineRule="auto"/>
        <w:rPr>
          <w:rFonts w:asciiTheme="majorHAnsi" w:hAnsiTheme="majorHAnsi" w:cstheme="majorHAnsi"/>
          <w:lang w:val="tr-TR"/>
        </w:rPr>
      </w:pPr>
    </w:p>
    <w:p w14:paraId="30C59B09" w14:textId="130D1792" w:rsidR="000D2402" w:rsidRPr="008233E2" w:rsidRDefault="00100516" w:rsidP="000D2402">
      <w:pPr>
        <w:spacing w:after="0" w:line="240" w:lineRule="auto"/>
        <w:rPr>
          <w:rFonts w:asciiTheme="majorHAnsi" w:hAnsiTheme="majorHAnsi" w:cstheme="majorHAnsi"/>
          <w:color w:val="FF0000"/>
          <w:lang w:val="tr-TR"/>
        </w:rPr>
      </w:pPr>
      <w:r w:rsidRPr="008233E2">
        <w:rPr>
          <w:rFonts w:asciiTheme="majorHAnsi" w:hAnsiTheme="majorHAnsi" w:cstheme="majorHAnsi"/>
          <w:b/>
          <w:bCs/>
          <w:color w:val="FF0000"/>
          <w:lang w:val="tr-TR"/>
        </w:rPr>
        <w:t>Kişisel</w:t>
      </w:r>
      <w:r w:rsidR="00C205C0" w:rsidRPr="008233E2">
        <w:rPr>
          <w:rFonts w:asciiTheme="majorHAnsi" w:hAnsiTheme="majorHAnsi" w:cstheme="majorHAnsi"/>
          <w:b/>
          <w:bCs/>
          <w:color w:val="FF0000"/>
          <w:lang w:val="tr-TR"/>
        </w:rPr>
        <w:t xml:space="preserve"> Kayıt </w:t>
      </w:r>
      <w:r w:rsidR="004C2E8E" w:rsidRPr="008233E2">
        <w:rPr>
          <w:rFonts w:asciiTheme="majorHAnsi" w:hAnsiTheme="majorHAnsi" w:cstheme="majorHAnsi"/>
          <w:b/>
          <w:bCs/>
          <w:color w:val="FF0000"/>
          <w:lang w:val="tr-TR"/>
        </w:rPr>
        <w:t xml:space="preserve">Bilgileriniz: </w:t>
      </w:r>
      <w:r w:rsidR="00AA285F" w:rsidRPr="00AA285F">
        <w:rPr>
          <w:rFonts w:asciiTheme="majorHAnsi" w:hAnsiTheme="majorHAnsi" w:cstheme="majorHAnsi"/>
          <w:color w:val="FF0000"/>
          <w:lang w:val="tr-TR"/>
        </w:rPr>
        <w:t>Bu formu bilgisayarınıza kaydettikten sonra, a</w:t>
      </w:r>
      <w:r w:rsidR="004C2E8E" w:rsidRPr="00AA285F">
        <w:rPr>
          <w:rFonts w:asciiTheme="majorHAnsi" w:hAnsiTheme="majorHAnsi" w:cstheme="majorHAnsi"/>
          <w:color w:val="FF0000"/>
          <w:lang w:val="tr-TR"/>
        </w:rPr>
        <w:t>şağıdaki</w:t>
      </w:r>
      <w:r w:rsidR="004C2E8E" w:rsidRPr="008233E2">
        <w:rPr>
          <w:rFonts w:asciiTheme="majorHAnsi" w:hAnsiTheme="majorHAnsi" w:cstheme="majorHAnsi"/>
          <w:color w:val="FF0000"/>
          <w:lang w:val="tr-TR"/>
        </w:rPr>
        <w:t xml:space="preserve"> bilgiler</w:t>
      </w:r>
      <w:r w:rsidRPr="008233E2">
        <w:rPr>
          <w:rFonts w:asciiTheme="majorHAnsi" w:hAnsiTheme="majorHAnsi" w:cstheme="majorHAnsi"/>
          <w:color w:val="FF0000"/>
          <w:lang w:val="tr-TR"/>
        </w:rPr>
        <w:t xml:space="preserve"> tam, </w:t>
      </w:r>
      <w:r w:rsidR="004C2E8E" w:rsidRPr="008233E2">
        <w:rPr>
          <w:rFonts w:asciiTheme="majorHAnsi" w:hAnsiTheme="majorHAnsi" w:cstheme="majorHAnsi"/>
          <w:color w:val="FF0000"/>
          <w:lang w:val="tr-TR"/>
        </w:rPr>
        <w:t xml:space="preserve">eksiksiz ve doğru </w:t>
      </w:r>
      <w:r w:rsidRPr="008233E2">
        <w:rPr>
          <w:rFonts w:asciiTheme="majorHAnsi" w:hAnsiTheme="majorHAnsi" w:cstheme="majorHAnsi"/>
          <w:color w:val="FF0000"/>
          <w:lang w:val="tr-TR"/>
        </w:rPr>
        <w:t xml:space="preserve">olarak </w:t>
      </w:r>
      <w:r w:rsidR="00AA285F">
        <w:rPr>
          <w:rFonts w:asciiTheme="majorHAnsi" w:hAnsiTheme="majorHAnsi" w:cstheme="majorHAnsi"/>
          <w:color w:val="FF0000"/>
          <w:lang w:val="tr-TR"/>
        </w:rPr>
        <w:t>doldurun. D</w:t>
      </w:r>
      <w:r w:rsidRPr="008233E2">
        <w:rPr>
          <w:rFonts w:asciiTheme="majorHAnsi" w:hAnsiTheme="majorHAnsi" w:cstheme="majorHAnsi"/>
          <w:color w:val="FF0000"/>
          <w:lang w:val="tr-TR"/>
        </w:rPr>
        <w:t>osya ismi</w:t>
      </w:r>
      <w:r w:rsidR="00AA285F">
        <w:rPr>
          <w:rFonts w:asciiTheme="majorHAnsi" w:hAnsiTheme="majorHAnsi" w:cstheme="majorHAnsi"/>
          <w:color w:val="FF0000"/>
          <w:lang w:val="tr-TR"/>
        </w:rPr>
        <w:t>ni</w:t>
      </w:r>
      <w:r w:rsidRPr="008233E2">
        <w:rPr>
          <w:rFonts w:asciiTheme="majorHAnsi" w:hAnsiTheme="majorHAnsi" w:cstheme="majorHAnsi"/>
          <w:color w:val="FF0000"/>
          <w:lang w:val="tr-TR"/>
        </w:rPr>
        <w:t xml:space="preserve">, sizin adınızla değiştirerek </w:t>
      </w:r>
      <w:r w:rsidR="00AA285F">
        <w:rPr>
          <w:rFonts w:asciiTheme="majorHAnsi" w:hAnsiTheme="majorHAnsi" w:cstheme="majorHAnsi"/>
          <w:color w:val="FF0000"/>
          <w:lang w:val="tr-TR"/>
        </w:rPr>
        <w:t xml:space="preserve">tekrar </w:t>
      </w:r>
      <w:r w:rsidRPr="008233E2">
        <w:rPr>
          <w:rFonts w:asciiTheme="majorHAnsi" w:hAnsiTheme="majorHAnsi" w:cstheme="majorHAnsi"/>
          <w:color w:val="FF0000"/>
          <w:lang w:val="tr-TR"/>
        </w:rPr>
        <w:t>kaydedi</w:t>
      </w:r>
      <w:r w:rsidR="00AA285F">
        <w:rPr>
          <w:rFonts w:asciiTheme="majorHAnsi" w:hAnsiTheme="majorHAnsi" w:cstheme="majorHAnsi"/>
          <w:color w:val="FF0000"/>
          <w:lang w:val="tr-TR"/>
        </w:rPr>
        <w:t>n. A</w:t>
      </w:r>
      <w:r w:rsidRPr="00D0586F">
        <w:rPr>
          <w:rFonts w:asciiTheme="majorHAnsi" w:hAnsiTheme="majorHAnsi" w:cstheme="majorHAnsi"/>
          <w:color w:val="FF0000"/>
          <w:lang w:val="tr-TR"/>
        </w:rPr>
        <w:t>yn</w:t>
      </w:r>
      <w:r w:rsidR="00D0586F">
        <w:rPr>
          <w:rFonts w:asciiTheme="majorHAnsi" w:hAnsiTheme="majorHAnsi" w:cstheme="majorHAnsi"/>
          <w:color w:val="FF0000"/>
          <w:lang w:val="tr-TR"/>
        </w:rPr>
        <w:t xml:space="preserve">ı formatta, açılabilir şekilde </w:t>
      </w:r>
      <w:hyperlink r:id="rId19" w:history="1">
        <w:r w:rsidR="00AA285F" w:rsidRPr="00887AB4">
          <w:rPr>
            <w:rStyle w:val="Hyperlink"/>
            <w:rFonts w:asciiTheme="majorHAnsi" w:hAnsiTheme="majorHAnsi" w:cstheme="majorHAnsi"/>
            <w:lang w:val="tr-TR"/>
          </w:rPr>
          <w:t>info@m-gen.biz</w:t>
        </w:r>
      </w:hyperlink>
      <w:r w:rsidR="00AA285F">
        <w:rPr>
          <w:rFonts w:asciiTheme="majorHAnsi" w:hAnsiTheme="majorHAnsi" w:cstheme="majorHAnsi"/>
          <w:color w:val="FF0000"/>
          <w:lang w:val="tr-TR"/>
        </w:rPr>
        <w:t xml:space="preserve"> adresine </w:t>
      </w:r>
      <w:r w:rsidR="00BA09F5" w:rsidRPr="00D0586F">
        <w:rPr>
          <w:rFonts w:asciiTheme="majorHAnsi" w:hAnsiTheme="majorHAnsi" w:cstheme="majorHAnsi"/>
          <w:color w:val="FF0000"/>
          <w:lang w:val="tr-TR"/>
        </w:rPr>
        <w:t xml:space="preserve">geri </w:t>
      </w:r>
      <w:r w:rsidRPr="00D0586F">
        <w:rPr>
          <w:rFonts w:asciiTheme="majorHAnsi" w:hAnsiTheme="majorHAnsi" w:cstheme="majorHAnsi"/>
          <w:color w:val="FF0000"/>
          <w:lang w:val="tr-TR"/>
        </w:rPr>
        <w:t>yolla</w:t>
      </w:r>
      <w:r w:rsidR="00AA285F">
        <w:rPr>
          <w:rFonts w:asciiTheme="majorHAnsi" w:hAnsiTheme="majorHAnsi" w:cstheme="majorHAnsi"/>
          <w:color w:val="FF0000"/>
          <w:lang w:val="tr-TR"/>
        </w:rPr>
        <w:t>yın</w:t>
      </w:r>
      <w:r w:rsidRPr="008233E2">
        <w:rPr>
          <w:rFonts w:asciiTheme="majorHAnsi" w:hAnsiTheme="majorHAnsi" w:cstheme="majorHAnsi"/>
          <w:color w:val="FF0000"/>
          <w:lang w:val="tr-TR"/>
        </w:rPr>
        <w:t xml:space="preserve">. </w:t>
      </w:r>
    </w:p>
    <w:p w14:paraId="084A9869" w14:textId="77777777" w:rsidR="000D2402" w:rsidRDefault="000D2402" w:rsidP="00C056E2">
      <w:pPr>
        <w:spacing w:after="0" w:line="240" w:lineRule="auto"/>
        <w:rPr>
          <w:rFonts w:asciiTheme="majorHAnsi" w:hAnsiTheme="majorHAnsi" w:cstheme="majorHAnsi"/>
          <w:lang w:val="tr-TR"/>
        </w:rPr>
      </w:pPr>
    </w:p>
    <w:p w14:paraId="14156A8F" w14:textId="33ACBFBC" w:rsidR="004C2E8E" w:rsidRDefault="004C2E8E" w:rsidP="004C2E8E">
      <w:pPr>
        <w:pStyle w:val="ListParagraph"/>
        <w:numPr>
          <w:ilvl w:val="0"/>
          <w:numId w:val="17"/>
        </w:numPr>
        <w:spacing w:after="0" w:line="240" w:lineRule="auto"/>
        <w:rPr>
          <w:rFonts w:asciiTheme="majorHAnsi" w:hAnsiTheme="majorHAnsi" w:cstheme="majorHAnsi"/>
          <w:lang w:val="tr-TR"/>
        </w:rPr>
      </w:pPr>
      <w:r w:rsidRPr="004C2E8E">
        <w:rPr>
          <w:rFonts w:asciiTheme="majorHAnsi" w:hAnsiTheme="majorHAnsi" w:cstheme="majorHAnsi"/>
          <w:lang w:val="tr-TR"/>
        </w:rPr>
        <w:t>Adı, Soyadı</w:t>
      </w:r>
      <w:r>
        <w:rPr>
          <w:rFonts w:asciiTheme="majorHAnsi" w:hAnsiTheme="majorHAnsi" w:cstheme="majorHAnsi"/>
          <w:lang w:val="tr-TR"/>
        </w:rPr>
        <w:t xml:space="preserve">: </w:t>
      </w:r>
    </w:p>
    <w:p w14:paraId="16D92804" w14:textId="3320A0F5" w:rsidR="00995F0C" w:rsidRDefault="004C2E8E" w:rsidP="004C2E8E">
      <w:pPr>
        <w:pStyle w:val="ListParagraph"/>
        <w:numPr>
          <w:ilvl w:val="0"/>
          <w:numId w:val="17"/>
        </w:numPr>
        <w:spacing w:after="0" w:line="240" w:lineRule="auto"/>
        <w:rPr>
          <w:rFonts w:asciiTheme="majorHAnsi" w:hAnsiTheme="majorHAnsi" w:cstheme="majorHAnsi"/>
          <w:lang w:val="tr-TR"/>
        </w:rPr>
      </w:pPr>
      <w:r w:rsidRPr="004C2E8E">
        <w:rPr>
          <w:rFonts w:asciiTheme="majorHAnsi" w:hAnsiTheme="majorHAnsi" w:cstheme="majorHAnsi"/>
          <w:lang w:val="tr-TR"/>
        </w:rPr>
        <w:t xml:space="preserve">Yaşı, </w:t>
      </w:r>
      <w:r w:rsidR="00995F0C">
        <w:rPr>
          <w:rFonts w:asciiTheme="majorHAnsi" w:hAnsiTheme="majorHAnsi" w:cstheme="majorHAnsi"/>
          <w:lang w:val="tr-TR"/>
        </w:rPr>
        <w:t>cinsiyeti</w:t>
      </w:r>
    </w:p>
    <w:p w14:paraId="128EFBDE" w14:textId="10548E06" w:rsidR="004C2E8E" w:rsidRPr="004C2E8E" w:rsidRDefault="004C2E8E" w:rsidP="004C2E8E">
      <w:pPr>
        <w:pStyle w:val="ListParagraph"/>
        <w:numPr>
          <w:ilvl w:val="0"/>
          <w:numId w:val="17"/>
        </w:numPr>
        <w:spacing w:after="0" w:line="240" w:lineRule="auto"/>
        <w:rPr>
          <w:rFonts w:asciiTheme="majorHAnsi" w:hAnsiTheme="majorHAnsi" w:cstheme="majorHAnsi"/>
          <w:lang w:val="tr-TR"/>
        </w:rPr>
      </w:pPr>
      <w:r w:rsidRPr="004C2E8E">
        <w:rPr>
          <w:rFonts w:asciiTheme="majorHAnsi" w:hAnsiTheme="majorHAnsi" w:cstheme="majorHAnsi"/>
          <w:lang w:val="tr-TR"/>
        </w:rPr>
        <w:t>T</w:t>
      </w:r>
      <w:r w:rsidR="00995F0C">
        <w:rPr>
          <w:rFonts w:asciiTheme="majorHAnsi" w:hAnsiTheme="majorHAnsi" w:cstheme="majorHAnsi"/>
          <w:lang w:val="tr-TR"/>
        </w:rPr>
        <w:t>.</w:t>
      </w:r>
      <w:r w:rsidRPr="004C2E8E">
        <w:rPr>
          <w:rFonts w:asciiTheme="majorHAnsi" w:hAnsiTheme="majorHAnsi" w:cstheme="majorHAnsi"/>
          <w:lang w:val="tr-TR"/>
        </w:rPr>
        <w:t>C</w:t>
      </w:r>
      <w:r w:rsidR="00995F0C">
        <w:rPr>
          <w:rFonts w:asciiTheme="majorHAnsi" w:hAnsiTheme="majorHAnsi" w:cstheme="majorHAnsi"/>
          <w:lang w:val="tr-TR"/>
        </w:rPr>
        <w:t>.</w:t>
      </w:r>
      <w:r w:rsidRPr="004C2E8E">
        <w:rPr>
          <w:rFonts w:asciiTheme="majorHAnsi" w:hAnsiTheme="majorHAnsi" w:cstheme="majorHAnsi"/>
          <w:lang w:val="tr-TR"/>
        </w:rPr>
        <w:t xml:space="preserve"> kimlik No’su:</w:t>
      </w:r>
    </w:p>
    <w:p w14:paraId="74AC579A" w14:textId="77777777" w:rsidR="004C2E8E" w:rsidRDefault="004C2E8E" w:rsidP="004C2E8E">
      <w:pPr>
        <w:pStyle w:val="ListParagraph"/>
        <w:numPr>
          <w:ilvl w:val="0"/>
          <w:numId w:val="17"/>
        </w:numPr>
        <w:spacing w:after="0" w:line="240" w:lineRule="auto"/>
        <w:rPr>
          <w:rFonts w:asciiTheme="majorHAnsi" w:hAnsiTheme="majorHAnsi" w:cstheme="majorHAnsi"/>
          <w:lang w:val="tr-TR"/>
        </w:rPr>
      </w:pPr>
      <w:r w:rsidRPr="004C2E8E">
        <w:rPr>
          <w:rFonts w:asciiTheme="majorHAnsi" w:hAnsiTheme="majorHAnsi" w:cstheme="majorHAnsi"/>
          <w:lang w:val="tr-TR"/>
        </w:rPr>
        <w:t>Eğitimi:</w:t>
      </w:r>
    </w:p>
    <w:p w14:paraId="121F1C79" w14:textId="327C6CF6" w:rsidR="004C2E8E" w:rsidRDefault="00995F0C" w:rsidP="004C2E8E">
      <w:pPr>
        <w:pStyle w:val="ListParagraph"/>
        <w:numPr>
          <w:ilvl w:val="0"/>
          <w:numId w:val="17"/>
        </w:numPr>
        <w:spacing w:after="0" w:line="240" w:lineRule="auto"/>
        <w:rPr>
          <w:rFonts w:asciiTheme="majorHAnsi" w:hAnsiTheme="majorHAnsi" w:cstheme="majorHAnsi"/>
          <w:lang w:val="tr-TR"/>
        </w:rPr>
      </w:pPr>
      <w:r>
        <w:rPr>
          <w:rFonts w:asciiTheme="majorHAnsi" w:hAnsiTheme="majorHAnsi" w:cstheme="majorHAnsi"/>
          <w:lang w:val="tr-TR"/>
        </w:rPr>
        <w:t>Ş</w:t>
      </w:r>
      <w:r w:rsidR="004C2E8E" w:rsidRPr="004C2E8E">
        <w:rPr>
          <w:rFonts w:asciiTheme="majorHAnsi" w:hAnsiTheme="majorHAnsi" w:cstheme="majorHAnsi"/>
          <w:lang w:val="tr-TR"/>
        </w:rPr>
        <w:t>irketi, kurumu</w:t>
      </w:r>
      <w:r>
        <w:rPr>
          <w:rFonts w:asciiTheme="majorHAnsi" w:hAnsiTheme="majorHAnsi" w:cstheme="majorHAnsi"/>
          <w:lang w:val="tr-TR"/>
        </w:rPr>
        <w:t>, okulu, görevi, mesleği, vb.</w:t>
      </w:r>
      <w:r w:rsidR="004C2E8E" w:rsidRPr="004C2E8E">
        <w:rPr>
          <w:rFonts w:asciiTheme="majorHAnsi" w:hAnsiTheme="majorHAnsi" w:cstheme="majorHAnsi"/>
          <w:lang w:val="tr-TR"/>
        </w:rPr>
        <w:t>:</w:t>
      </w:r>
    </w:p>
    <w:p w14:paraId="3E2423F2" w14:textId="406661D9" w:rsidR="00BA09F5" w:rsidRPr="00BA09F5" w:rsidRDefault="004C2E8E" w:rsidP="00BA09F5">
      <w:pPr>
        <w:pStyle w:val="ListParagraph"/>
        <w:numPr>
          <w:ilvl w:val="0"/>
          <w:numId w:val="17"/>
        </w:numPr>
        <w:spacing w:after="0" w:line="240" w:lineRule="auto"/>
        <w:rPr>
          <w:rFonts w:asciiTheme="majorHAnsi" w:hAnsiTheme="majorHAnsi" w:cstheme="majorHAnsi"/>
          <w:lang w:val="tr-TR"/>
        </w:rPr>
      </w:pPr>
      <w:r>
        <w:rPr>
          <w:rFonts w:asciiTheme="majorHAnsi" w:hAnsiTheme="majorHAnsi" w:cstheme="majorHAnsi"/>
          <w:lang w:val="tr-TR"/>
        </w:rPr>
        <w:t>E</w:t>
      </w:r>
      <w:r w:rsidRPr="004C2E8E">
        <w:rPr>
          <w:rFonts w:asciiTheme="majorHAnsi" w:hAnsiTheme="majorHAnsi" w:cstheme="majorHAnsi"/>
          <w:lang w:val="tr-TR"/>
        </w:rPr>
        <w:t>-</w:t>
      </w:r>
      <w:r>
        <w:rPr>
          <w:rFonts w:asciiTheme="majorHAnsi" w:hAnsiTheme="majorHAnsi" w:cstheme="majorHAnsi"/>
          <w:lang w:val="tr-TR"/>
        </w:rPr>
        <w:t>posta</w:t>
      </w:r>
      <w:r w:rsidRPr="004C2E8E">
        <w:rPr>
          <w:rFonts w:asciiTheme="majorHAnsi" w:hAnsiTheme="majorHAnsi" w:cstheme="majorHAnsi"/>
          <w:lang w:val="tr-TR"/>
        </w:rPr>
        <w:t xml:space="preserve"> adresi:</w:t>
      </w:r>
    </w:p>
    <w:p w14:paraId="0ADF05A3" w14:textId="77777777" w:rsidR="004C2E8E" w:rsidRDefault="004C2E8E" w:rsidP="004C2E8E">
      <w:pPr>
        <w:pStyle w:val="ListParagraph"/>
        <w:numPr>
          <w:ilvl w:val="0"/>
          <w:numId w:val="17"/>
        </w:numPr>
        <w:spacing w:after="0" w:line="240" w:lineRule="auto"/>
        <w:rPr>
          <w:rFonts w:asciiTheme="majorHAnsi" w:hAnsiTheme="majorHAnsi" w:cstheme="majorHAnsi"/>
          <w:lang w:val="tr-TR"/>
        </w:rPr>
      </w:pPr>
      <w:r w:rsidRPr="004C2E8E">
        <w:rPr>
          <w:rFonts w:asciiTheme="majorHAnsi" w:hAnsiTheme="majorHAnsi" w:cstheme="majorHAnsi"/>
          <w:lang w:val="tr-TR"/>
        </w:rPr>
        <w:t>Cep telefonu</w:t>
      </w:r>
      <w:r>
        <w:rPr>
          <w:rFonts w:asciiTheme="majorHAnsi" w:hAnsiTheme="majorHAnsi" w:cstheme="majorHAnsi"/>
          <w:lang w:val="tr-TR"/>
        </w:rPr>
        <w:t xml:space="preserve">: </w:t>
      </w:r>
    </w:p>
    <w:p w14:paraId="3ADCEF6F" w14:textId="40BB1A51" w:rsidR="00BA09F5" w:rsidRPr="00D0586F" w:rsidRDefault="00BA09F5" w:rsidP="004C2E8E">
      <w:pPr>
        <w:pStyle w:val="ListParagraph"/>
        <w:numPr>
          <w:ilvl w:val="0"/>
          <w:numId w:val="17"/>
        </w:numPr>
        <w:spacing w:after="0" w:line="240" w:lineRule="auto"/>
        <w:rPr>
          <w:rFonts w:asciiTheme="majorHAnsi" w:hAnsiTheme="majorHAnsi" w:cstheme="majorHAnsi"/>
          <w:lang w:val="tr-TR"/>
        </w:rPr>
      </w:pPr>
      <w:r w:rsidRPr="00D0586F">
        <w:rPr>
          <w:rFonts w:asciiTheme="majorHAnsi" w:hAnsiTheme="majorHAnsi" w:cstheme="majorHAnsi"/>
          <w:lang w:val="tr-TR"/>
        </w:rPr>
        <w:t>İkamet Adresi (fatura için)</w:t>
      </w:r>
    </w:p>
    <w:p w14:paraId="6209DBF8" w14:textId="77777777" w:rsidR="004C2E8E" w:rsidRDefault="004C2E8E" w:rsidP="004C2E8E">
      <w:pPr>
        <w:pStyle w:val="ListParagraph"/>
        <w:numPr>
          <w:ilvl w:val="0"/>
          <w:numId w:val="17"/>
        </w:numPr>
        <w:spacing w:after="0" w:line="240" w:lineRule="auto"/>
        <w:rPr>
          <w:rFonts w:asciiTheme="majorHAnsi" w:hAnsiTheme="majorHAnsi" w:cstheme="majorHAnsi"/>
          <w:lang w:val="tr-TR"/>
        </w:rPr>
      </w:pPr>
      <w:r w:rsidRPr="004C2E8E">
        <w:rPr>
          <w:rFonts w:asciiTheme="majorHAnsi" w:hAnsiTheme="majorHAnsi" w:cstheme="majorHAnsi"/>
          <w:lang w:val="tr-TR"/>
        </w:rPr>
        <w:t xml:space="preserve">LinkedIn ve diğer bir sosyal medya hesabı ya da </w:t>
      </w:r>
      <w:proofErr w:type="spellStart"/>
      <w:r w:rsidRPr="004C2E8E">
        <w:rPr>
          <w:rFonts w:asciiTheme="majorHAnsi" w:hAnsiTheme="majorHAnsi" w:cstheme="majorHAnsi"/>
          <w:lang w:val="tr-TR"/>
        </w:rPr>
        <w:t>blog'unun</w:t>
      </w:r>
      <w:proofErr w:type="spellEnd"/>
      <w:r w:rsidRPr="004C2E8E">
        <w:rPr>
          <w:rFonts w:asciiTheme="majorHAnsi" w:hAnsiTheme="majorHAnsi" w:cstheme="majorHAnsi"/>
          <w:lang w:val="tr-TR"/>
        </w:rPr>
        <w:t xml:space="preserve"> linki:  </w:t>
      </w:r>
    </w:p>
    <w:p w14:paraId="1B0AB989" w14:textId="72B627FB" w:rsidR="000D2402" w:rsidRDefault="004C2E8E" w:rsidP="004C2E8E">
      <w:pPr>
        <w:pStyle w:val="ListParagraph"/>
        <w:numPr>
          <w:ilvl w:val="0"/>
          <w:numId w:val="17"/>
        </w:numPr>
        <w:spacing w:after="0" w:line="240" w:lineRule="auto"/>
        <w:rPr>
          <w:rFonts w:asciiTheme="majorHAnsi" w:hAnsiTheme="majorHAnsi" w:cstheme="majorHAnsi"/>
          <w:lang w:val="tr-TR"/>
        </w:rPr>
      </w:pPr>
      <w:r w:rsidRPr="004C2E8E">
        <w:rPr>
          <w:rFonts w:asciiTheme="majorHAnsi" w:hAnsiTheme="majorHAnsi" w:cstheme="majorHAnsi"/>
          <w:lang w:val="tr-TR"/>
        </w:rPr>
        <w:t>Seminere katılma amacı</w:t>
      </w:r>
      <w:r>
        <w:rPr>
          <w:rFonts w:asciiTheme="majorHAnsi" w:hAnsiTheme="majorHAnsi" w:cstheme="majorHAnsi"/>
          <w:lang w:val="tr-TR"/>
        </w:rPr>
        <w:t xml:space="preserve">, beklentisi </w:t>
      </w:r>
      <w:r w:rsidRPr="004C2E8E">
        <w:rPr>
          <w:rFonts w:asciiTheme="majorHAnsi" w:hAnsiTheme="majorHAnsi" w:cstheme="majorHAnsi"/>
          <w:lang w:val="tr-TR"/>
        </w:rPr>
        <w:t xml:space="preserve">(tek cümle): </w:t>
      </w:r>
    </w:p>
    <w:p w14:paraId="2D174F63" w14:textId="08023AE4" w:rsidR="004C2E8E" w:rsidRDefault="004C2E8E" w:rsidP="004C2E8E">
      <w:pPr>
        <w:pStyle w:val="ListParagraph"/>
        <w:numPr>
          <w:ilvl w:val="0"/>
          <w:numId w:val="17"/>
        </w:numPr>
        <w:spacing w:after="0" w:line="240" w:lineRule="auto"/>
        <w:rPr>
          <w:rFonts w:asciiTheme="majorHAnsi" w:hAnsiTheme="majorHAnsi" w:cstheme="majorHAnsi"/>
          <w:lang w:val="tr-TR"/>
        </w:rPr>
      </w:pPr>
      <w:r>
        <w:rPr>
          <w:rFonts w:asciiTheme="majorHAnsi" w:hAnsiTheme="majorHAnsi" w:cstheme="majorHAnsi"/>
          <w:lang w:val="tr-TR"/>
        </w:rPr>
        <w:t>Eklemek istediğiniz herhangi bir şey</w:t>
      </w:r>
      <w:r w:rsidR="002D05C9">
        <w:rPr>
          <w:rFonts w:asciiTheme="majorHAnsi" w:hAnsiTheme="majorHAnsi" w:cstheme="majorHAnsi"/>
          <w:lang w:val="tr-TR"/>
        </w:rPr>
        <w:t xml:space="preserve"> (tek cümle):</w:t>
      </w:r>
    </w:p>
    <w:p w14:paraId="67F91C94" w14:textId="143DD136" w:rsidR="002D05C9" w:rsidRDefault="002D05C9" w:rsidP="004C2E8E">
      <w:pPr>
        <w:pStyle w:val="ListParagraph"/>
        <w:numPr>
          <w:ilvl w:val="0"/>
          <w:numId w:val="17"/>
        </w:numPr>
        <w:spacing w:after="0" w:line="240" w:lineRule="auto"/>
        <w:rPr>
          <w:rFonts w:asciiTheme="majorHAnsi" w:hAnsiTheme="majorHAnsi" w:cstheme="majorHAnsi"/>
          <w:lang w:val="tr-TR"/>
        </w:rPr>
      </w:pPr>
      <w:r>
        <w:rPr>
          <w:rFonts w:asciiTheme="majorHAnsi" w:hAnsiTheme="majorHAnsi" w:cstheme="majorHAnsi"/>
          <w:lang w:val="tr-TR"/>
        </w:rPr>
        <w:t>Bireysel fatura bilgileriniz</w:t>
      </w:r>
      <w:r w:rsidR="00BA09F5">
        <w:rPr>
          <w:rFonts w:asciiTheme="majorHAnsi" w:hAnsiTheme="majorHAnsi" w:cstheme="majorHAnsi"/>
          <w:lang w:val="tr-TR"/>
        </w:rPr>
        <w:t xml:space="preserve"> </w:t>
      </w:r>
      <w:r>
        <w:rPr>
          <w:rFonts w:asciiTheme="majorHAnsi" w:hAnsiTheme="majorHAnsi" w:cstheme="majorHAnsi"/>
          <w:lang w:val="tr-TR"/>
        </w:rPr>
        <w:t xml:space="preserve">ve </w:t>
      </w:r>
      <w:r w:rsidRPr="00D0586F">
        <w:rPr>
          <w:rFonts w:asciiTheme="majorHAnsi" w:hAnsiTheme="majorHAnsi" w:cstheme="majorHAnsi"/>
          <w:lang w:val="tr-TR"/>
        </w:rPr>
        <w:t>posta</w:t>
      </w:r>
      <w:r>
        <w:rPr>
          <w:rFonts w:asciiTheme="majorHAnsi" w:hAnsiTheme="majorHAnsi" w:cstheme="majorHAnsi"/>
          <w:lang w:val="tr-TR"/>
        </w:rPr>
        <w:t xml:space="preserve"> adres ve e-posta adresi</w:t>
      </w:r>
      <w:r w:rsidR="00D0586F">
        <w:rPr>
          <w:rFonts w:asciiTheme="majorHAnsi" w:hAnsiTheme="majorHAnsi" w:cstheme="majorHAnsi"/>
          <w:lang w:val="tr-TR"/>
        </w:rPr>
        <w:t>niz</w:t>
      </w:r>
    </w:p>
    <w:p w14:paraId="4786A506" w14:textId="6DD5DD03" w:rsidR="002D05C9" w:rsidRPr="002D05C9" w:rsidRDefault="002D05C9" w:rsidP="00864829">
      <w:pPr>
        <w:pStyle w:val="ListParagraph"/>
        <w:numPr>
          <w:ilvl w:val="0"/>
          <w:numId w:val="17"/>
        </w:numPr>
        <w:spacing w:after="0" w:line="240" w:lineRule="auto"/>
        <w:rPr>
          <w:rFonts w:asciiTheme="majorHAnsi" w:hAnsiTheme="majorHAnsi" w:cstheme="majorHAnsi"/>
          <w:lang w:val="tr-TR"/>
        </w:rPr>
      </w:pPr>
      <w:r w:rsidRPr="002D05C9">
        <w:rPr>
          <w:rFonts w:asciiTheme="majorHAnsi" w:hAnsiTheme="majorHAnsi" w:cstheme="majorHAnsi"/>
          <w:lang w:val="tr-TR"/>
        </w:rPr>
        <w:t xml:space="preserve">Kurumsal/Şirket hesabından ödeme yapılması halinde; </w:t>
      </w:r>
    </w:p>
    <w:p w14:paraId="5159F447" w14:textId="1C84AD46" w:rsidR="002D05C9" w:rsidRDefault="002D05C9" w:rsidP="002D05C9">
      <w:pPr>
        <w:pStyle w:val="ListParagraph"/>
        <w:spacing w:after="0" w:line="240" w:lineRule="auto"/>
        <w:ind w:left="360"/>
        <w:rPr>
          <w:rFonts w:asciiTheme="majorHAnsi" w:hAnsiTheme="majorHAnsi" w:cstheme="majorHAnsi"/>
          <w:lang w:val="tr-TR"/>
        </w:rPr>
      </w:pPr>
      <w:r>
        <w:rPr>
          <w:rFonts w:asciiTheme="majorHAnsi" w:hAnsiTheme="majorHAnsi" w:cstheme="majorHAnsi"/>
          <w:lang w:val="tr-TR"/>
        </w:rPr>
        <w:t xml:space="preserve">- Ödeme yapan hesabın sahibi Kurumun-Şirketin Unvanı: </w:t>
      </w:r>
    </w:p>
    <w:p w14:paraId="19B21D5E" w14:textId="74A43BCD" w:rsidR="002D05C9" w:rsidRDefault="002D05C9" w:rsidP="002D05C9">
      <w:pPr>
        <w:pStyle w:val="ListParagraph"/>
        <w:spacing w:after="0" w:line="240" w:lineRule="auto"/>
        <w:ind w:left="360"/>
        <w:rPr>
          <w:rFonts w:asciiTheme="majorHAnsi" w:hAnsiTheme="majorHAnsi" w:cstheme="majorHAnsi"/>
          <w:lang w:val="tr-TR"/>
        </w:rPr>
      </w:pPr>
      <w:r>
        <w:rPr>
          <w:rFonts w:asciiTheme="majorHAnsi" w:hAnsiTheme="majorHAnsi" w:cstheme="majorHAnsi"/>
          <w:lang w:val="tr-TR"/>
        </w:rPr>
        <w:t xml:space="preserve">- Adresi: </w:t>
      </w:r>
    </w:p>
    <w:p w14:paraId="68164220" w14:textId="0F60157F" w:rsidR="002D05C9" w:rsidRDefault="002D05C9" w:rsidP="002D05C9">
      <w:pPr>
        <w:pStyle w:val="ListParagraph"/>
        <w:spacing w:after="0" w:line="240" w:lineRule="auto"/>
        <w:ind w:left="360"/>
        <w:rPr>
          <w:rFonts w:asciiTheme="majorHAnsi" w:hAnsiTheme="majorHAnsi" w:cstheme="majorHAnsi"/>
          <w:lang w:val="tr-TR"/>
        </w:rPr>
      </w:pPr>
      <w:r>
        <w:rPr>
          <w:rFonts w:asciiTheme="majorHAnsi" w:hAnsiTheme="majorHAnsi" w:cstheme="majorHAnsi"/>
          <w:lang w:val="tr-TR"/>
        </w:rPr>
        <w:t xml:space="preserve">- Vergi Dairesi, Vergi Numarası: </w:t>
      </w:r>
    </w:p>
    <w:p w14:paraId="74363AD8" w14:textId="3663B55B" w:rsidR="00E542F0" w:rsidRPr="00D0586F" w:rsidRDefault="002D05C9" w:rsidP="00C205C0">
      <w:pPr>
        <w:pStyle w:val="ListParagraph"/>
        <w:spacing w:after="0" w:line="240" w:lineRule="auto"/>
        <w:ind w:left="360"/>
        <w:rPr>
          <w:lang w:val="tr-TR"/>
        </w:rPr>
      </w:pPr>
      <w:r>
        <w:rPr>
          <w:rFonts w:asciiTheme="majorHAnsi" w:hAnsiTheme="majorHAnsi" w:cstheme="majorHAnsi"/>
          <w:lang w:val="tr-TR"/>
        </w:rPr>
        <w:t xml:space="preserve">- Telefon Numarası: </w:t>
      </w:r>
      <w:r w:rsidR="00E542F0" w:rsidRPr="00D0586F">
        <w:rPr>
          <w:lang w:val="tr-TR"/>
        </w:rPr>
        <w:tab/>
      </w:r>
    </w:p>
    <w:p w14:paraId="01FA8F74" w14:textId="77777777" w:rsidR="0008054F" w:rsidRPr="00D0586F" w:rsidRDefault="0008054F" w:rsidP="00C205C0">
      <w:pPr>
        <w:pStyle w:val="ListParagraph"/>
        <w:spacing w:after="0" w:line="240" w:lineRule="auto"/>
        <w:ind w:left="360"/>
        <w:rPr>
          <w:lang w:val="tr-TR"/>
        </w:rPr>
      </w:pPr>
    </w:p>
    <w:p w14:paraId="74A904A6" w14:textId="4EDB93A6" w:rsidR="00F94C32" w:rsidRDefault="0008054F" w:rsidP="0008054F">
      <w:pPr>
        <w:pStyle w:val="p1"/>
        <w:spacing w:before="0" w:beforeAutospacing="0" w:after="0" w:afterAutospacing="0"/>
        <w:rPr>
          <w:rStyle w:val="s1"/>
          <w:color w:val="000000"/>
          <w:sz w:val="22"/>
          <w:szCs w:val="22"/>
        </w:rPr>
      </w:pPr>
      <w:r w:rsidRPr="0008054F">
        <w:rPr>
          <w:rStyle w:val="s1"/>
          <w:b/>
          <w:bCs/>
          <w:color w:val="000000"/>
          <w:sz w:val="22"/>
          <w:szCs w:val="22"/>
          <w:u w:val="single"/>
        </w:rPr>
        <w:t>ÖNEMLİ NOT:</w:t>
      </w:r>
      <w:r w:rsidRPr="0008054F">
        <w:rPr>
          <w:rStyle w:val="s1"/>
          <w:b/>
          <w:bCs/>
          <w:color w:val="000000"/>
          <w:sz w:val="22"/>
          <w:szCs w:val="22"/>
        </w:rPr>
        <w:t xml:space="preserve"> </w:t>
      </w:r>
      <w:r>
        <w:rPr>
          <w:rStyle w:val="s1"/>
          <w:color w:val="000000"/>
          <w:sz w:val="22"/>
          <w:szCs w:val="22"/>
        </w:rPr>
        <w:t xml:space="preserve">Birden fazla kişi, grup olarak katılacak ise a-) En fazla 10 kişilik grup ödemesi aynı yerden alınabilir. b-) </w:t>
      </w:r>
      <w:r w:rsidR="00D0586F">
        <w:rPr>
          <w:rStyle w:val="s1"/>
          <w:color w:val="000000"/>
          <w:sz w:val="22"/>
          <w:szCs w:val="22"/>
        </w:rPr>
        <w:t>Grup katılımı için h</w:t>
      </w:r>
      <w:r>
        <w:rPr>
          <w:rStyle w:val="s1"/>
          <w:color w:val="000000"/>
          <w:sz w:val="22"/>
          <w:szCs w:val="22"/>
        </w:rPr>
        <w:t>er bir katılımcının “</w:t>
      </w:r>
      <w:r w:rsidRPr="008233E2">
        <w:rPr>
          <w:rStyle w:val="s1"/>
          <w:color w:val="000000"/>
          <w:sz w:val="22"/>
          <w:szCs w:val="22"/>
        </w:rPr>
        <w:t>Kişisel Kayıt Bilgileri</w:t>
      </w:r>
      <w:r>
        <w:rPr>
          <w:rStyle w:val="s1"/>
          <w:color w:val="000000"/>
          <w:sz w:val="22"/>
          <w:szCs w:val="22"/>
        </w:rPr>
        <w:t>”</w:t>
      </w:r>
      <w:r w:rsidRPr="008233E2">
        <w:rPr>
          <w:rStyle w:val="s1"/>
          <w:color w:val="000000"/>
          <w:sz w:val="22"/>
          <w:szCs w:val="22"/>
        </w:rPr>
        <w:t xml:space="preserve"> ayrı ayrı </w:t>
      </w:r>
      <w:r>
        <w:rPr>
          <w:rStyle w:val="s1"/>
          <w:color w:val="000000"/>
          <w:sz w:val="22"/>
          <w:szCs w:val="22"/>
        </w:rPr>
        <w:t>liste halinde, eksiksiz olarak ödeme makbuzu ile birlikte tarafımıza yollanmalıdır.</w:t>
      </w:r>
    </w:p>
    <w:p w14:paraId="2513375F" w14:textId="77777777" w:rsidR="0008054F" w:rsidRPr="00C205C0" w:rsidRDefault="0008054F" w:rsidP="00C205C0">
      <w:pPr>
        <w:pStyle w:val="ListParagraph"/>
        <w:spacing w:after="0" w:line="240" w:lineRule="auto"/>
        <w:ind w:left="360"/>
        <w:rPr>
          <w:rFonts w:asciiTheme="majorHAnsi" w:hAnsiTheme="majorHAnsi" w:cstheme="majorHAnsi"/>
          <w:lang w:val="tr-TR"/>
        </w:rPr>
      </w:pPr>
    </w:p>
    <w:sectPr w:rsidR="0008054F" w:rsidRPr="00C205C0" w:rsidSect="003E1D58">
      <w:footerReference w:type="default" r:id="rId20"/>
      <w:pgSz w:w="12240" w:h="15840" w:code="1"/>
      <w:pgMar w:top="851" w:right="902" w:bottom="567" w:left="1418"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2FE8" w14:textId="77777777" w:rsidR="002F240F" w:rsidRDefault="002F240F" w:rsidP="00E35A30">
      <w:pPr>
        <w:spacing w:after="0" w:line="240" w:lineRule="auto"/>
      </w:pPr>
      <w:r>
        <w:separator/>
      </w:r>
    </w:p>
  </w:endnote>
  <w:endnote w:type="continuationSeparator" w:id="0">
    <w:p w14:paraId="2DE0E4FC" w14:textId="77777777" w:rsidR="002F240F" w:rsidRDefault="002F240F" w:rsidP="00E3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33042153"/>
      <w:docPartObj>
        <w:docPartGallery w:val="Page Numbers (Bottom of Page)"/>
        <w:docPartUnique/>
      </w:docPartObj>
    </w:sdtPr>
    <w:sdtEndPr>
      <w:rPr>
        <w:sz w:val="22"/>
        <w:szCs w:val="22"/>
      </w:rPr>
    </w:sdtEndPr>
    <w:sdtContent>
      <w:sdt>
        <w:sdtPr>
          <w:rPr>
            <w:sz w:val="16"/>
            <w:szCs w:val="16"/>
          </w:rPr>
          <w:id w:val="-1705238520"/>
          <w:docPartObj>
            <w:docPartGallery w:val="Page Numbers (Top of Page)"/>
            <w:docPartUnique/>
          </w:docPartObj>
        </w:sdtPr>
        <w:sdtEndPr>
          <w:rPr>
            <w:sz w:val="22"/>
            <w:szCs w:val="22"/>
          </w:rPr>
        </w:sdtEndPr>
        <w:sdtContent>
          <w:p w14:paraId="081F9C08" w14:textId="77777777" w:rsidR="00E542F0" w:rsidRPr="008C4F11" w:rsidRDefault="00E542F0" w:rsidP="00E542F0">
            <w:pPr>
              <w:pStyle w:val="Footer"/>
              <w:pBdr>
                <w:bottom w:val="single" w:sz="4" w:space="1" w:color="auto"/>
              </w:pBdr>
              <w:rPr>
                <w:sz w:val="16"/>
                <w:szCs w:val="16"/>
              </w:rPr>
            </w:pPr>
          </w:p>
          <w:p w14:paraId="01E8CF87" w14:textId="77777777" w:rsidR="008C4F11" w:rsidRPr="008C4F11" w:rsidRDefault="008C4F11" w:rsidP="008C4F11">
            <w:pPr>
              <w:pStyle w:val="Footer"/>
              <w:rPr>
                <w:rFonts w:ascii="Calibri" w:hAnsi="Calibri" w:cs="Calibri"/>
                <w:sz w:val="16"/>
                <w:szCs w:val="16"/>
              </w:rPr>
            </w:pPr>
          </w:p>
          <w:p w14:paraId="593A054F" w14:textId="2BDF0EBE" w:rsidR="00E35A30" w:rsidRDefault="00000000" w:rsidP="008C4F11">
            <w:pPr>
              <w:pStyle w:val="Footer"/>
            </w:pPr>
            <w:hyperlink r:id="rId1" w:history="1">
              <w:r w:rsidR="008C4F11" w:rsidRPr="007D261E">
                <w:rPr>
                  <w:rStyle w:val="Hyperlink"/>
                  <w:rFonts w:ascii="Calibri" w:hAnsi="Calibri" w:cs="Calibri"/>
                  <w:sz w:val="20"/>
                  <w:szCs w:val="20"/>
                </w:rPr>
                <w:t>https://taplink.cc/futuristufuk</w:t>
              </w:r>
            </w:hyperlink>
            <w:r w:rsidR="00E35A30" w:rsidRPr="00E35A30">
              <w:rPr>
                <w:rFonts w:ascii="Calibri" w:hAnsi="Calibri" w:cs="Calibri"/>
                <w:sz w:val="20"/>
                <w:szCs w:val="20"/>
              </w:rPr>
              <w:t xml:space="preserve"> </w:t>
            </w:r>
            <w:r w:rsidR="00E35A30" w:rsidRPr="00E35A30">
              <w:rPr>
                <w:rFonts w:ascii="Calibri" w:hAnsi="Calibri" w:cs="Calibri"/>
                <w:color w:val="CC0066"/>
                <w:sz w:val="20"/>
                <w:szCs w:val="20"/>
              </w:rPr>
              <w:t>|</w:t>
            </w:r>
            <w:r w:rsidR="00E35A30" w:rsidRPr="00E35A30">
              <w:rPr>
                <w:rFonts w:ascii="Calibri" w:hAnsi="Calibri" w:cs="Calibri"/>
                <w:sz w:val="20"/>
                <w:szCs w:val="20"/>
              </w:rPr>
              <w:t xml:space="preserve"> </w:t>
            </w:r>
            <w:hyperlink r:id="rId2" w:history="1">
              <w:r w:rsidR="00E35A30" w:rsidRPr="00E35A30">
                <w:rPr>
                  <w:rStyle w:val="Hyperlink"/>
                  <w:rFonts w:ascii="Calibri" w:hAnsi="Calibri" w:cs="Calibri"/>
                  <w:sz w:val="20"/>
                  <w:szCs w:val="20"/>
                </w:rPr>
                <w:t>info@m-gen.biz</w:t>
              </w:r>
            </w:hyperlink>
            <w:r w:rsidR="00E35A30" w:rsidRPr="00E35A30">
              <w:rPr>
                <w:rFonts w:ascii="Calibri" w:hAnsi="Calibri" w:cs="Calibri"/>
                <w:color w:val="CC0066"/>
                <w:sz w:val="20"/>
                <w:szCs w:val="20"/>
              </w:rPr>
              <w:t xml:space="preserve"> | </w:t>
            </w:r>
            <w:r w:rsidR="00E35A30" w:rsidRPr="00E35A30">
              <w:rPr>
                <w:rFonts w:ascii="Calibri" w:hAnsi="Calibri" w:cs="Calibri"/>
                <w:color w:val="595959"/>
                <w:sz w:val="20"/>
                <w:szCs w:val="20"/>
              </w:rPr>
              <w:t>+90 533 742 00 38</w:t>
            </w:r>
            <w:r w:rsidR="00E35A30">
              <w:rPr>
                <w:rFonts w:ascii="Calibri" w:hAnsi="Calibri" w:cs="Calibri"/>
                <w:color w:val="595959"/>
                <w:sz w:val="20"/>
                <w:szCs w:val="20"/>
              </w:rPr>
              <w:t xml:space="preserve">                                  </w:t>
            </w:r>
            <w:r w:rsidR="008C4F11">
              <w:rPr>
                <w:rFonts w:ascii="Calibri" w:hAnsi="Calibri" w:cs="Calibri"/>
                <w:color w:val="595959"/>
                <w:sz w:val="20"/>
                <w:szCs w:val="20"/>
              </w:rPr>
              <w:t xml:space="preserve">                                          </w:t>
            </w:r>
            <w:r w:rsidR="00E35A30">
              <w:rPr>
                <w:rFonts w:ascii="Calibri" w:hAnsi="Calibri" w:cs="Calibri"/>
                <w:color w:val="595959"/>
                <w:sz w:val="20"/>
                <w:szCs w:val="20"/>
              </w:rPr>
              <w:t xml:space="preserve"> </w:t>
            </w:r>
            <w:r w:rsidR="00E35A30" w:rsidRPr="00E35A30">
              <w:rPr>
                <w:rFonts w:asciiTheme="majorHAnsi" w:hAnsiTheme="majorHAnsi" w:cstheme="majorHAnsi"/>
                <w:sz w:val="18"/>
                <w:szCs w:val="18"/>
                <w:lang w:val="tr-TR"/>
              </w:rPr>
              <w:t xml:space="preserve">Sayfa </w:t>
            </w:r>
            <w:r w:rsidR="00E35A30" w:rsidRPr="00E35A30">
              <w:rPr>
                <w:rFonts w:asciiTheme="majorHAnsi" w:hAnsiTheme="majorHAnsi" w:cstheme="majorHAnsi"/>
                <w:sz w:val="18"/>
                <w:szCs w:val="18"/>
              </w:rPr>
              <w:fldChar w:fldCharType="begin"/>
            </w:r>
            <w:r w:rsidR="00E35A30" w:rsidRPr="00E35A30">
              <w:rPr>
                <w:rFonts w:asciiTheme="majorHAnsi" w:hAnsiTheme="majorHAnsi" w:cstheme="majorHAnsi"/>
                <w:sz w:val="18"/>
                <w:szCs w:val="18"/>
              </w:rPr>
              <w:instrText>PAGE</w:instrText>
            </w:r>
            <w:r w:rsidR="00E35A30" w:rsidRPr="00E35A30">
              <w:rPr>
                <w:rFonts w:asciiTheme="majorHAnsi" w:hAnsiTheme="majorHAnsi" w:cstheme="majorHAnsi"/>
                <w:sz w:val="18"/>
                <w:szCs w:val="18"/>
              </w:rPr>
              <w:fldChar w:fldCharType="separate"/>
            </w:r>
            <w:r w:rsidR="00E35A30" w:rsidRPr="00E35A30">
              <w:rPr>
                <w:rFonts w:asciiTheme="majorHAnsi" w:hAnsiTheme="majorHAnsi" w:cstheme="majorHAnsi"/>
                <w:sz w:val="18"/>
                <w:szCs w:val="18"/>
                <w:lang w:val="tr-TR"/>
              </w:rPr>
              <w:t>2</w:t>
            </w:r>
            <w:r w:rsidR="00E35A30" w:rsidRPr="00E35A30">
              <w:rPr>
                <w:rFonts w:asciiTheme="majorHAnsi" w:hAnsiTheme="majorHAnsi" w:cstheme="majorHAnsi"/>
                <w:sz w:val="18"/>
                <w:szCs w:val="18"/>
              </w:rPr>
              <w:fldChar w:fldCharType="end"/>
            </w:r>
            <w:r w:rsidR="00E35A30" w:rsidRPr="00E35A30">
              <w:rPr>
                <w:rFonts w:asciiTheme="majorHAnsi" w:hAnsiTheme="majorHAnsi" w:cstheme="majorHAnsi"/>
                <w:sz w:val="18"/>
                <w:szCs w:val="18"/>
                <w:lang w:val="tr-TR"/>
              </w:rPr>
              <w:t xml:space="preserve"> / </w:t>
            </w:r>
            <w:r w:rsidR="00E35A30" w:rsidRPr="00E35A30">
              <w:rPr>
                <w:rFonts w:asciiTheme="majorHAnsi" w:hAnsiTheme="majorHAnsi" w:cstheme="majorHAnsi"/>
                <w:sz w:val="18"/>
                <w:szCs w:val="18"/>
              </w:rPr>
              <w:fldChar w:fldCharType="begin"/>
            </w:r>
            <w:r w:rsidR="00E35A30" w:rsidRPr="00E35A30">
              <w:rPr>
                <w:rFonts w:asciiTheme="majorHAnsi" w:hAnsiTheme="majorHAnsi" w:cstheme="majorHAnsi"/>
                <w:sz w:val="18"/>
                <w:szCs w:val="18"/>
              </w:rPr>
              <w:instrText>NUMPAGES</w:instrText>
            </w:r>
            <w:r w:rsidR="00E35A30" w:rsidRPr="00E35A30">
              <w:rPr>
                <w:rFonts w:asciiTheme="majorHAnsi" w:hAnsiTheme="majorHAnsi" w:cstheme="majorHAnsi"/>
                <w:sz w:val="18"/>
                <w:szCs w:val="18"/>
              </w:rPr>
              <w:fldChar w:fldCharType="separate"/>
            </w:r>
            <w:r w:rsidR="00E35A30" w:rsidRPr="00E35A30">
              <w:rPr>
                <w:rFonts w:asciiTheme="majorHAnsi" w:hAnsiTheme="majorHAnsi" w:cstheme="majorHAnsi"/>
                <w:sz w:val="18"/>
                <w:szCs w:val="18"/>
                <w:lang w:val="tr-TR"/>
              </w:rPr>
              <w:t>2</w:t>
            </w:r>
            <w:r w:rsidR="00E35A30" w:rsidRPr="00E35A30">
              <w:rPr>
                <w:rFonts w:asciiTheme="majorHAnsi" w:hAnsiTheme="majorHAnsi" w:cstheme="majorHAnsi"/>
                <w:sz w:val="18"/>
                <w:szCs w:val="18"/>
              </w:rPr>
              <w:fldChar w:fldCharType="end"/>
            </w:r>
          </w:p>
        </w:sdtContent>
      </w:sdt>
    </w:sdtContent>
  </w:sdt>
  <w:p w14:paraId="501570ED" w14:textId="77777777" w:rsidR="00E35A30" w:rsidRDefault="00E35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D0B8" w14:textId="77777777" w:rsidR="002F240F" w:rsidRDefault="002F240F" w:rsidP="00E35A30">
      <w:pPr>
        <w:spacing w:after="0" w:line="240" w:lineRule="auto"/>
      </w:pPr>
      <w:r>
        <w:separator/>
      </w:r>
    </w:p>
  </w:footnote>
  <w:footnote w:type="continuationSeparator" w:id="0">
    <w:p w14:paraId="31B4220E" w14:textId="77777777" w:rsidR="002F240F" w:rsidRDefault="002F240F" w:rsidP="00E35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D4B1EF7"/>
    <w:multiLevelType w:val="hybridMultilevel"/>
    <w:tmpl w:val="511AE81E"/>
    <w:lvl w:ilvl="0" w:tplc="E1A637C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0EE3788"/>
    <w:multiLevelType w:val="hybridMultilevel"/>
    <w:tmpl w:val="10B6886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1A107C3"/>
    <w:multiLevelType w:val="hybridMultilevel"/>
    <w:tmpl w:val="27541D56"/>
    <w:lvl w:ilvl="0" w:tplc="87A8B416">
      <w:start w:val="1"/>
      <w:numFmt w:val="bullet"/>
      <w:lvlText w:val="-"/>
      <w:lvlJc w:val="left"/>
      <w:pPr>
        <w:ind w:left="360" w:hanging="360"/>
      </w:pPr>
      <w:rPr>
        <w:rFonts w:ascii="Calibri" w:hAnsi="Calibri" w:hint="default"/>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16AD19C7"/>
    <w:multiLevelType w:val="hybridMultilevel"/>
    <w:tmpl w:val="1F8ED72E"/>
    <w:lvl w:ilvl="0" w:tplc="041F000F">
      <w:start w:val="1"/>
      <w:numFmt w:val="decimal"/>
      <w:lvlText w:val="%1."/>
      <w:lvlJc w:val="left"/>
      <w:pPr>
        <w:ind w:left="860" w:hanging="360"/>
      </w:p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13" w15:restartNumberingAfterBreak="0">
    <w:nsid w:val="216A23BE"/>
    <w:multiLevelType w:val="hybridMultilevel"/>
    <w:tmpl w:val="16E6C99A"/>
    <w:lvl w:ilvl="0" w:tplc="A462F2C2">
      <w:start w:val="1"/>
      <w:numFmt w:val="decimal"/>
      <w:lvlText w:val="%1."/>
      <w:lvlJc w:val="left"/>
      <w:pPr>
        <w:ind w:left="360" w:hanging="360"/>
      </w:pPr>
      <w:rPr>
        <w:rFonts w:hint="default"/>
        <w:b/>
        <w:bCs/>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376101D"/>
    <w:multiLevelType w:val="hybridMultilevel"/>
    <w:tmpl w:val="B5864AF2"/>
    <w:lvl w:ilvl="0" w:tplc="87A8B416">
      <w:start w:val="1"/>
      <w:numFmt w:val="bullet"/>
      <w:lvlText w:val="-"/>
      <w:lvlJc w:val="left"/>
      <w:pPr>
        <w:ind w:left="360" w:hanging="360"/>
      </w:pPr>
      <w:rPr>
        <w:rFonts w:ascii="Calibri" w:hAnsi="Calibri" w:hint="default"/>
        <w:sz w:val="2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829403C"/>
    <w:multiLevelType w:val="hybridMultilevel"/>
    <w:tmpl w:val="FC2CC7D0"/>
    <w:lvl w:ilvl="0" w:tplc="2AAAFF3C">
      <w:start w:val="1"/>
      <w:numFmt w:val="decimal"/>
      <w:lvlText w:val="%1."/>
      <w:lvlJc w:val="left"/>
      <w:pPr>
        <w:ind w:left="360" w:hanging="360"/>
      </w:pPr>
      <w:rPr>
        <w:b/>
        <w:bCs/>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2C77024"/>
    <w:multiLevelType w:val="hybridMultilevel"/>
    <w:tmpl w:val="B8BC94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73F263B8"/>
    <w:multiLevelType w:val="hybridMultilevel"/>
    <w:tmpl w:val="DC728326"/>
    <w:lvl w:ilvl="0" w:tplc="041F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5E51B48"/>
    <w:multiLevelType w:val="hybridMultilevel"/>
    <w:tmpl w:val="C160350C"/>
    <w:lvl w:ilvl="0" w:tplc="F776F2F4">
      <w:start w:val="1"/>
      <w:numFmt w:val="decimal"/>
      <w:lvlText w:val="%1."/>
      <w:lvlJc w:val="left"/>
      <w:pPr>
        <w:ind w:left="710" w:hanging="71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7C8A0B85"/>
    <w:multiLevelType w:val="hybridMultilevel"/>
    <w:tmpl w:val="4FD4EF3C"/>
    <w:lvl w:ilvl="0" w:tplc="E1A637C8">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959607245">
    <w:abstractNumId w:val="8"/>
  </w:num>
  <w:num w:numId="2" w16cid:durableId="1165820216">
    <w:abstractNumId w:val="6"/>
  </w:num>
  <w:num w:numId="3" w16cid:durableId="1860507976">
    <w:abstractNumId w:val="5"/>
  </w:num>
  <w:num w:numId="4" w16cid:durableId="1002664269">
    <w:abstractNumId w:val="4"/>
  </w:num>
  <w:num w:numId="5" w16cid:durableId="180163337">
    <w:abstractNumId w:val="7"/>
  </w:num>
  <w:num w:numId="6" w16cid:durableId="626786786">
    <w:abstractNumId w:val="3"/>
  </w:num>
  <w:num w:numId="7" w16cid:durableId="364208729">
    <w:abstractNumId w:val="2"/>
  </w:num>
  <w:num w:numId="8" w16cid:durableId="1501502925">
    <w:abstractNumId w:val="1"/>
  </w:num>
  <w:num w:numId="9" w16cid:durableId="2082020835">
    <w:abstractNumId w:val="0"/>
  </w:num>
  <w:num w:numId="10" w16cid:durableId="2087071075">
    <w:abstractNumId w:val="18"/>
  </w:num>
  <w:num w:numId="11" w16cid:durableId="1920869051">
    <w:abstractNumId w:val="10"/>
  </w:num>
  <w:num w:numId="12" w16cid:durableId="1351223365">
    <w:abstractNumId w:val="19"/>
  </w:num>
  <w:num w:numId="13" w16cid:durableId="1682472033">
    <w:abstractNumId w:val="17"/>
  </w:num>
  <w:num w:numId="14" w16cid:durableId="732041145">
    <w:abstractNumId w:val="16"/>
  </w:num>
  <w:num w:numId="15" w16cid:durableId="279843501">
    <w:abstractNumId w:val="14"/>
  </w:num>
  <w:num w:numId="16" w16cid:durableId="360522757">
    <w:abstractNumId w:val="12"/>
  </w:num>
  <w:num w:numId="17" w16cid:durableId="1542016990">
    <w:abstractNumId w:val="15"/>
  </w:num>
  <w:num w:numId="18" w16cid:durableId="2056541833">
    <w:abstractNumId w:val="13"/>
  </w:num>
  <w:num w:numId="19" w16cid:durableId="1157763800">
    <w:abstractNumId w:val="9"/>
  </w:num>
  <w:num w:numId="20" w16cid:durableId="88043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074AA4"/>
    <w:rsid w:val="0008054F"/>
    <w:rsid w:val="000B11ED"/>
    <w:rsid w:val="000D2402"/>
    <w:rsid w:val="00100516"/>
    <w:rsid w:val="0015074B"/>
    <w:rsid w:val="001F6670"/>
    <w:rsid w:val="0029639D"/>
    <w:rsid w:val="002A38C4"/>
    <w:rsid w:val="002D05C9"/>
    <w:rsid w:val="002F240F"/>
    <w:rsid w:val="00326F90"/>
    <w:rsid w:val="003859FD"/>
    <w:rsid w:val="003E1D58"/>
    <w:rsid w:val="004075C2"/>
    <w:rsid w:val="00423546"/>
    <w:rsid w:val="00486F95"/>
    <w:rsid w:val="004C2E8E"/>
    <w:rsid w:val="004F58E7"/>
    <w:rsid w:val="00512207"/>
    <w:rsid w:val="006B23A3"/>
    <w:rsid w:val="008233E2"/>
    <w:rsid w:val="00854952"/>
    <w:rsid w:val="00894175"/>
    <w:rsid w:val="008C4F11"/>
    <w:rsid w:val="00995F0C"/>
    <w:rsid w:val="00A75103"/>
    <w:rsid w:val="00A91358"/>
    <w:rsid w:val="00A92F0C"/>
    <w:rsid w:val="00AA1D8D"/>
    <w:rsid w:val="00AA285F"/>
    <w:rsid w:val="00AD59DB"/>
    <w:rsid w:val="00B212E7"/>
    <w:rsid w:val="00B47730"/>
    <w:rsid w:val="00B75BA3"/>
    <w:rsid w:val="00BA09F5"/>
    <w:rsid w:val="00BA2F30"/>
    <w:rsid w:val="00C056E2"/>
    <w:rsid w:val="00C205C0"/>
    <w:rsid w:val="00CB0664"/>
    <w:rsid w:val="00CB46CE"/>
    <w:rsid w:val="00D0586F"/>
    <w:rsid w:val="00D52D26"/>
    <w:rsid w:val="00D726DF"/>
    <w:rsid w:val="00D80F9E"/>
    <w:rsid w:val="00D93FBE"/>
    <w:rsid w:val="00DA5E3D"/>
    <w:rsid w:val="00E35A30"/>
    <w:rsid w:val="00E542F0"/>
    <w:rsid w:val="00F85FAE"/>
    <w:rsid w:val="00F94C3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8FD14E"/>
  <w14:defaultImageDpi w14:val="300"/>
  <w15:docId w15:val="{49B05D27-FE79-433C-AC4A-68228F78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402"/>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0D2402"/>
    <w:rPr>
      <w:color w:val="0000FF" w:themeColor="hyperlink"/>
      <w:u w:val="single"/>
    </w:rPr>
  </w:style>
  <w:style w:type="character" w:styleId="UnresolvedMention">
    <w:name w:val="Unresolved Mention"/>
    <w:basedOn w:val="DefaultParagraphFont"/>
    <w:uiPriority w:val="99"/>
    <w:semiHidden/>
    <w:unhideWhenUsed/>
    <w:rsid w:val="000D2402"/>
    <w:rPr>
      <w:color w:val="605E5C"/>
      <w:shd w:val="clear" w:color="auto" w:fill="E1DFDD"/>
    </w:rPr>
  </w:style>
  <w:style w:type="paragraph" w:customStyle="1" w:styleId="p1">
    <w:name w:val="p1"/>
    <w:basedOn w:val="Normal"/>
    <w:rsid w:val="00E35A30"/>
    <w:pPr>
      <w:spacing w:before="100" w:beforeAutospacing="1" w:after="100" w:afterAutospacing="1" w:line="240" w:lineRule="auto"/>
    </w:pPr>
    <w:rPr>
      <w:rFonts w:ascii="Calibri" w:eastAsiaTheme="minorHAnsi" w:hAnsi="Calibri" w:cs="Calibri"/>
      <w:sz w:val="20"/>
      <w:szCs w:val="20"/>
      <w:lang w:val="tr-TR" w:eastAsia="tr-TR"/>
    </w:rPr>
  </w:style>
  <w:style w:type="character" w:customStyle="1" w:styleId="s1">
    <w:name w:val="s1"/>
    <w:basedOn w:val="DefaultParagraphFont"/>
    <w:rsid w:val="00E35A30"/>
  </w:style>
  <w:style w:type="character" w:customStyle="1" w:styleId="s3">
    <w:name w:val="s3"/>
    <w:basedOn w:val="DefaultParagraphFont"/>
    <w:rsid w:val="00E35A30"/>
  </w:style>
  <w:style w:type="character" w:customStyle="1" w:styleId="s4">
    <w:name w:val="s4"/>
    <w:basedOn w:val="DefaultParagraphFont"/>
    <w:rsid w:val="00E35A30"/>
  </w:style>
  <w:style w:type="character" w:styleId="FollowedHyperlink">
    <w:name w:val="FollowedHyperlink"/>
    <w:basedOn w:val="DefaultParagraphFont"/>
    <w:uiPriority w:val="99"/>
    <w:semiHidden/>
    <w:unhideWhenUsed/>
    <w:rsid w:val="002D0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6061">
      <w:bodyDiv w:val="1"/>
      <w:marLeft w:val="0"/>
      <w:marRight w:val="0"/>
      <w:marTop w:val="0"/>
      <w:marBottom w:val="0"/>
      <w:divBdr>
        <w:top w:val="none" w:sz="0" w:space="0" w:color="auto"/>
        <w:left w:val="none" w:sz="0" w:space="0" w:color="auto"/>
        <w:bottom w:val="none" w:sz="0" w:space="0" w:color="auto"/>
        <w:right w:val="none" w:sz="0" w:space="0" w:color="auto"/>
      </w:divBdr>
    </w:div>
    <w:div w:id="173541514">
      <w:bodyDiv w:val="1"/>
      <w:marLeft w:val="0"/>
      <w:marRight w:val="0"/>
      <w:marTop w:val="0"/>
      <w:marBottom w:val="0"/>
      <w:divBdr>
        <w:top w:val="none" w:sz="0" w:space="0" w:color="auto"/>
        <w:left w:val="none" w:sz="0" w:space="0" w:color="auto"/>
        <w:bottom w:val="none" w:sz="0" w:space="0" w:color="auto"/>
        <w:right w:val="none" w:sz="0" w:space="0" w:color="auto"/>
      </w:divBdr>
      <w:divsChild>
        <w:div w:id="275718253">
          <w:marLeft w:val="0"/>
          <w:marRight w:val="0"/>
          <w:marTop w:val="0"/>
          <w:marBottom w:val="0"/>
          <w:divBdr>
            <w:top w:val="none" w:sz="0" w:space="0" w:color="auto"/>
            <w:left w:val="none" w:sz="0" w:space="0" w:color="auto"/>
            <w:bottom w:val="none" w:sz="0" w:space="0" w:color="auto"/>
            <w:right w:val="none" w:sz="0" w:space="0" w:color="auto"/>
          </w:divBdr>
        </w:div>
      </w:divsChild>
    </w:div>
    <w:div w:id="659046850">
      <w:bodyDiv w:val="1"/>
      <w:marLeft w:val="0"/>
      <w:marRight w:val="0"/>
      <w:marTop w:val="0"/>
      <w:marBottom w:val="0"/>
      <w:divBdr>
        <w:top w:val="none" w:sz="0" w:space="0" w:color="auto"/>
        <w:left w:val="none" w:sz="0" w:space="0" w:color="auto"/>
        <w:bottom w:val="none" w:sz="0" w:space="0" w:color="auto"/>
        <w:right w:val="none" w:sz="0" w:space="0" w:color="auto"/>
      </w:divBdr>
      <w:divsChild>
        <w:div w:id="1443106485">
          <w:marLeft w:val="0"/>
          <w:marRight w:val="0"/>
          <w:marTop w:val="0"/>
          <w:marBottom w:val="0"/>
          <w:divBdr>
            <w:top w:val="none" w:sz="0" w:space="0" w:color="auto"/>
            <w:left w:val="none" w:sz="0" w:space="0" w:color="auto"/>
            <w:bottom w:val="none" w:sz="0" w:space="0" w:color="auto"/>
            <w:right w:val="none" w:sz="0" w:space="0" w:color="auto"/>
          </w:divBdr>
          <w:divsChild>
            <w:div w:id="1237589887">
              <w:marLeft w:val="0"/>
              <w:marRight w:val="0"/>
              <w:marTop w:val="0"/>
              <w:marBottom w:val="0"/>
              <w:divBdr>
                <w:top w:val="none" w:sz="0" w:space="0" w:color="auto"/>
                <w:left w:val="none" w:sz="0" w:space="0" w:color="auto"/>
                <w:bottom w:val="none" w:sz="0" w:space="0" w:color="auto"/>
                <w:right w:val="none" w:sz="0" w:space="0" w:color="auto"/>
              </w:divBdr>
            </w:div>
            <w:div w:id="1392466299">
              <w:marLeft w:val="0"/>
              <w:marRight w:val="0"/>
              <w:marTop w:val="45"/>
              <w:marBottom w:val="0"/>
              <w:divBdr>
                <w:top w:val="none" w:sz="0" w:space="0" w:color="auto"/>
                <w:left w:val="none" w:sz="0" w:space="0" w:color="auto"/>
                <w:bottom w:val="none" w:sz="0" w:space="0" w:color="auto"/>
                <w:right w:val="none" w:sz="0" w:space="0" w:color="auto"/>
              </w:divBdr>
            </w:div>
          </w:divsChild>
        </w:div>
        <w:div w:id="1555390783">
          <w:marLeft w:val="0"/>
          <w:marRight w:val="0"/>
          <w:marTop w:val="0"/>
          <w:marBottom w:val="0"/>
          <w:divBdr>
            <w:top w:val="none" w:sz="0" w:space="0" w:color="auto"/>
            <w:left w:val="none" w:sz="0" w:space="0" w:color="auto"/>
            <w:bottom w:val="none" w:sz="0" w:space="0" w:color="auto"/>
            <w:right w:val="none" w:sz="0" w:space="0" w:color="auto"/>
          </w:divBdr>
          <w:divsChild>
            <w:div w:id="2024237162">
              <w:marLeft w:val="0"/>
              <w:marRight w:val="0"/>
              <w:marTop w:val="0"/>
              <w:marBottom w:val="0"/>
              <w:divBdr>
                <w:top w:val="none" w:sz="0" w:space="0" w:color="auto"/>
                <w:left w:val="none" w:sz="0" w:space="0" w:color="auto"/>
                <w:bottom w:val="none" w:sz="0" w:space="0" w:color="auto"/>
                <w:right w:val="none" w:sz="0" w:space="0" w:color="auto"/>
              </w:divBdr>
              <w:divsChild>
                <w:div w:id="1124343933">
                  <w:marLeft w:val="0"/>
                  <w:marRight w:val="90"/>
                  <w:marTop w:val="60"/>
                  <w:marBottom w:val="0"/>
                  <w:divBdr>
                    <w:top w:val="none" w:sz="0" w:space="0" w:color="auto"/>
                    <w:left w:val="none" w:sz="0" w:space="0" w:color="auto"/>
                    <w:bottom w:val="none" w:sz="0" w:space="0" w:color="auto"/>
                    <w:right w:val="none" w:sz="0" w:space="0" w:color="auto"/>
                  </w:divBdr>
                </w:div>
              </w:divsChild>
            </w:div>
          </w:divsChild>
        </w:div>
      </w:divsChild>
    </w:div>
    <w:div w:id="1019357042">
      <w:bodyDiv w:val="1"/>
      <w:marLeft w:val="0"/>
      <w:marRight w:val="0"/>
      <w:marTop w:val="0"/>
      <w:marBottom w:val="0"/>
      <w:divBdr>
        <w:top w:val="none" w:sz="0" w:space="0" w:color="auto"/>
        <w:left w:val="none" w:sz="0" w:space="0" w:color="auto"/>
        <w:bottom w:val="none" w:sz="0" w:space="0" w:color="auto"/>
        <w:right w:val="none" w:sz="0" w:space="0" w:color="auto"/>
      </w:divBdr>
    </w:div>
    <w:div w:id="1474103547">
      <w:bodyDiv w:val="1"/>
      <w:marLeft w:val="0"/>
      <w:marRight w:val="0"/>
      <w:marTop w:val="0"/>
      <w:marBottom w:val="0"/>
      <w:divBdr>
        <w:top w:val="none" w:sz="0" w:space="0" w:color="auto"/>
        <w:left w:val="none" w:sz="0" w:space="0" w:color="auto"/>
        <w:bottom w:val="none" w:sz="0" w:space="0" w:color="auto"/>
        <w:right w:val="none" w:sz="0" w:space="0" w:color="auto"/>
      </w:divBdr>
      <w:divsChild>
        <w:div w:id="17390897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gen.biz" TargetMode="External"/><Relationship Id="rId13" Type="http://schemas.openxmlformats.org/officeDocument/2006/relationships/hyperlink" Target="mailto:bilgilendirme@m-gen.biz" TargetMode="External"/><Relationship Id="rId18" Type="http://schemas.openxmlformats.org/officeDocument/2006/relationships/hyperlink" Target="mailto:info@m-gen.bi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m-gen.biz" TargetMode="External"/><Relationship Id="rId17" Type="http://schemas.openxmlformats.org/officeDocument/2006/relationships/hyperlink" Target="http://www.iyzico.com/hakkimizda/biz-kimiz" TargetMode="External"/><Relationship Id="rId2" Type="http://schemas.openxmlformats.org/officeDocument/2006/relationships/numbering" Target="numbering.xml"/><Relationship Id="rId16" Type="http://schemas.openxmlformats.org/officeDocument/2006/relationships/hyperlink" Target="https://www.iyzico.com/hakkimizda/biz-kimi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uktarhan.com/yasal-uyari" TargetMode="External"/><Relationship Id="rId5" Type="http://schemas.openxmlformats.org/officeDocument/2006/relationships/webSettings" Target="webSettings.xml"/><Relationship Id="rId15" Type="http://schemas.openxmlformats.org/officeDocument/2006/relationships/hyperlink" Target="mailto:info@m-gen.biz" TargetMode="External"/><Relationship Id="rId10" Type="http://schemas.openxmlformats.org/officeDocument/2006/relationships/hyperlink" Target="https://ufuktarhan.com/gizlilik-sozlesmesi" TargetMode="External"/><Relationship Id="rId19" Type="http://schemas.openxmlformats.org/officeDocument/2006/relationships/hyperlink" Target="mailto:info@m-gen.biz" TargetMode="External"/><Relationship Id="rId4" Type="http://schemas.openxmlformats.org/officeDocument/2006/relationships/settings" Target="settings.xml"/><Relationship Id="rId9" Type="http://schemas.openxmlformats.org/officeDocument/2006/relationships/hyperlink" Target="https://ufuktarhan.com/anasayfa" TargetMode="External"/><Relationship Id="rId14" Type="http://schemas.openxmlformats.org/officeDocument/2006/relationships/hyperlink" Target="mailto:gserap@m-gen.biz"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m-gen.biz" TargetMode="External"/><Relationship Id="rId1" Type="http://schemas.openxmlformats.org/officeDocument/2006/relationships/hyperlink" Target="https://taplink.cc/futuristuf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Ufuk Tarhan</cp:lastModifiedBy>
  <cp:revision>7</cp:revision>
  <dcterms:created xsi:type="dcterms:W3CDTF">2024-01-05T13:09:00Z</dcterms:created>
  <dcterms:modified xsi:type="dcterms:W3CDTF">2024-01-09T07:20:00Z</dcterms:modified>
  <cp:category/>
</cp:coreProperties>
</file>